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84C8" w14:textId="77777777" w:rsidR="001058CF" w:rsidRDefault="00000000">
      <w:pPr>
        <w:pStyle w:val="a3"/>
        <w:ind w:left="1030"/>
        <w:rPr>
          <w:rFonts w:ascii="Times New Roman"/>
        </w:rPr>
      </w:pPr>
      <w:r>
        <w:rPr>
          <w:rFonts w:ascii="Times New Roman"/>
          <w:noProof/>
        </w:rPr>
        <w:drawing>
          <wp:inline distT="0" distB="0" distL="0" distR="0" wp14:anchorId="16763577" wp14:editId="4FEDCDC0">
            <wp:extent cx="4316095" cy="263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4316632" cy="264032"/>
                    </a:xfrm>
                    <a:prstGeom prst="rect">
                      <a:avLst/>
                    </a:prstGeom>
                  </pic:spPr>
                </pic:pic>
              </a:graphicData>
            </a:graphic>
          </wp:inline>
        </w:drawing>
      </w:r>
    </w:p>
    <w:p w14:paraId="0FFAD4E2" w14:textId="77777777" w:rsidR="001058CF" w:rsidRDefault="001058CF">
      <w:pPr>
        <w:pStyle w:val="a3"/>
        <w:rPr>
          <w:rFonts w:ascii="Times New Roman"/>
        </w:rPr>
      </w:pPr>
    </w:p>
    <w:p w14:paraId="24C5AEFB" w14:textId="77777777" w:rsidR="001058CF" w:rsidRDefault="00000000">
      <w:pPr>
        <w:pStyle w:val="a3"/>
        <w:spacing w:before="5"/>
        <w:rPr>
          <w:rFonts w:ascii="Times New Roman"/>
          <w:sz w:val="16"/>
        </w:rPr>
      </w:pPr>
      <w:r>
        <w:rPr>
          <w:noProof/>
        </w:rPr>
        <w:drawing>
          <wp:anchor distT="0" distB="0" distL="0" distR="0" simplePos="0" relativeHeight="251641344" behindDoc="0" locked="0" layoutInCell="1" allowOverlap="1" wp14:anchorId="70FB2F71" wp14:editId="6F57E315">
            <wp:simplePos x="0" y="0"/>
            <wp:positionH relativeFrom="page">
              <wp:posOffset>3235325</wp:posOffset>
            </wp:positionH>
            <wp:positionV relativeFrom="paragraph">
              <wp:posOffset>135255</wp:posOffset>
            </wp:positionV>
            <wp:extent cx="489585" cy="17208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489411" cy="171830"/>
                    </a:xfrm>
                    <a:prstGeom prst="rect">
                      <a:avLst/>
                    </a:prstGeom>
                  </pic:spPr>
                </pic:pic>
              </a:graphicData>
            </a:graphic>
          </wp:anchor>
        </w:drawing>
      </w:r>
      <w:r>
        <w:rPr>
          <w:noProof/>
        </w:rPr>
        <w:drawing>
          <wp:anchor distT="0" distB="0" distL="0" distR="0" simplePos="0" relativeHeight="251642368" behindDoc="0" locked="0" layoutInCell="1" allowOverlap="1" wp14:anchorId="19AF7F2A" wp14:editId="7CAE1C56">
            <wp:simplePos x="0" y="0"/>
            <wp:positionH relativeFrom="page">
              <wp:posOffset>3852545</wp:posOffset>
            </wp:positionH>
            <wp:positionV relativeFrom="paragraph">
              <wp:posOffset>139700</wp:posOffset>
            </wp:positionV>
            <wp:extent cx="173355" cy="17208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0" cstate="print"/>
                    <a:stretch>
                      <a:fillRect/>
                    </a:stretch>
                  </pic:blipFill>
                  <pic:spPr>
                    <a:xfrm>
                      <a:off x="0" y="0"/>
                      <a:ext cx="173365" cy="171830"/>
                    </a:xfrm>
                    <a:prstGeom prst="rect">
                      <a:avLst/>
                    </a:prstGeom>
                  </pic:spPr>
                </pic:pic>
              </a:graphicData>
            </a:graphic>
          </wp:anchor>
        </w:drawing>
      </w:r>
      <w:r>
        <w:rPr>
          <w:noProof/>
        </w:rPr>
        <w:drawing>
          <wp:anchor distT="0" distB="0" distL="0" distR="0" simplePos="0" relativeHeight="251643392" behindDoc="0" locked="0" layoutInCell="1" allowOverlap="1" wp14:anchorId="3E820448" wp14:editId="1CEB0D82">
            <wp:simplePos x="0" y="0"/>
            <wp:positionH relativeFrom="page">
              <wp:posOffset>4150995</wp:posOffset>
            </wp:positionH>
            <wp:positionV relativeFrom="paragraph">
              <wp:posOffset>136525</wp:posOffset>
            </wp:positionV>
            <wp:extent cx="173355" cy="17208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1" cstate="print"/>
                    <a:stretch>
                      <a:fillRect/>
                    </a:stretch>
                  </pic:blipFill>
                  <pic:spPr>
                    <a:xfrm>
                      <a:off x="0" y="0"/>
                      <a:ext cx="173365" cy="171830"/>
                    </a:xfrm>
                    <a:prstGeom prst="rect">
                      <a:avLst/>
                    </a:prstGeom>
                  </pic:spPr>
                </pic:pic>
              </a:graphicData>
            </a:graphic>
          </wp:anchor>
        </w:drawing>
      </w:r>
    </w:p>
    <w:p w14:paraId="4ED69498" w14:textId="77777777" w:rsidR="001058CF" w:rsidRDefault="001058CF">
      <w:pPr>
        <w:pStyle w:val="a3"/>
        <w:spacing w:before="3"/>
        <w:rPr>
          <w:rFonts w:ascii="Times New Roman"/>
          <w:sz w:val="22"/>
        </w:rPr>
      </w:pPr>
    </w:p>
    <w:p w14:paraId="190F7B04" w14:textId="1700C9D8" w:rsidR="001058CF" w:rsidRDefault="00000000">
      <w:pPr>
        <w:pStyle w:val="a3"/>
        <w:spacing w:before="59"/>
        <w:ind w:left="545"/>
      </w:pPr>
      <w:r>
        <w:rPr>
          <w:noProof/>
        </w:rPr>
        <w:drawing>
          <wp:inline distT="0" distB="0" distL="0" distR="0" wp14:anchorId="0071F56B" wp14:editId="2EE0BE66">
            <wp:extent cx="412750" cy="1460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2" cstate="print"/>
                    <a:stretch>
                      <a:fillRect/>
                    </a:stretch>
                  </pic:blipFill>
                  <pic:spPr>
                    <a:xfrm>
                      <a:off x="0" y="0"/>
                      <a:ext cx="413004" cy="146303"/>
                    </a:xfrm>
                    <a:prstGeom prst="rect">
                      <a:avLst/>
                    </a:prstGeom>
                  </pic:spPr>
                </pic:pic>
              </a:graphicData>
            </a:graphic>
          </wp:inline>
        </w:drawing>
      </w:r>
      <w:r>
        <w:rPr>
          <w:rFonts w:hint="eastAsia"/>
        </w:rPr>
        <w:t xml:space="preserve"> </w:t>
      </w:r>
      <w:r w:rsidR="006929D5">
        <w:t xml:space="preserve"> </w:t>
      </w:r>
      <w:r>
        <w:rPr>
          <w:w w:val="90"/>
          <w:position w:val="2"/>
        </w:rPr>
        <w:t>为了全面贯彻党的教育方针，树立科学成才观念，切实做好学生综合素质评价，</w:t>
      </w:r>
    </w:p>
    <w:p w14:paraId="01EEFC3C" w14:textId="77777777" w:rsidR="001058CF" w:rsidRDefault="00000000">
      <w:pPr>
        <w:pStyle w:val="a3"/>
        <w:spacing w:before="146" w:line="367" w:lineRule="auto"/>
        <w:ind w:left="149" w:right="518" w:firstLine="26"/>
      </w:pPr>
      <w:r>
        <w:rPr>
          <w:spacing w:val="10"/>
          <w:w w:val="97"/>
        </w:rPr>
        <w:t>培养广大学生成为新时代德智体美劳全面发展的能够担当民族复兴大任的社会主义事业的</w:t>
      </w:r>
      <w:r>
        <w:rPr>
          <w:spacing w:val="5"/>
          <w:w w:val="97"/>
        </w:rPr>
        <w:t>建设者和可靠的接班人，特制定本办法。</w:t>
      </w:r>
    </w:p>
    <w:p w14:paraId="484F2A9E" w14:textId="6FB2AC7D" w:rsidR="001058CF" w:rsidRDefault="00000000">
      <w:pPr>
        <w:pStyle w:val="a3"/>
        <w:spacing w:before="17" w:line="369" w:lineRule="auto"/>
        <w:ind w:left="149" w:right="348" w:firstLine="386"/>
        <w:jc w:val="both"/>
      </w:pPr>
      <w:r>
        <w:rPr>
          <w:noProof/>
          <w:position w:val="-1"/>
        </w:rPr>
        <w:drawing>
          <wp:inline distT="0" distB="0" distL="0" distR="0" wp14:anchorId="7EF50F31" wp14:editId="1A54C2BA">
            <wp:extent cx="412750" cy="1460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3" cstate="print"/>
                    <a:stretch>
                      <a:fillRect/>
                    </a:stretch>
                  </pic:blipFill>
                  <pic:spPr>
                    <a:xfrm>
                      <a:off x="0" y="0"/>
                      <a:ext cx="413003" cy="146303"/>
                    </a:xfrm>
                    <a:prstGeom prst="rect">
                      <a:avLst/>
                    </a:prstGeom>
                  </pic:spPr>
                </pic:pic>
              </a:graphicData>
            </a:graphic>
          </wp:inline>
        </w:drawing>
      </w:r>
      <w:r>
        <w:rPr>
          <w:rFonts w:ascii="Times New Roman" w:eastAsia="Times New Roman"/>
        </w:rPr>
        <w:t xml:space="preserve">   </w:t>
      </w:r>
      <w:r>
        <w:rPr>
          <w:spacing w:val="10"/>
          <w:w w:val="97"/>
        </w:rPr>
        <w:t>本办法根据国家教育部颁布的《普通高等学校学生管理规定》《高等学校学生行为准则》《深化新时代教育评价改革总体方案》等文件的精神而制定，结合实际对学生的</w:t>
      </w:r>
      <w:r>
        <w:rPr>
          <w:spacing w:val="7"/>
          <w:w w:val="97"/>
        </w:rPr>
        <w:t>综合素质进行考核评价，体现高等教育和管理的目标和要求。</w:t>
      </w:r>
    </w:p>
    <w:p w14:paraId="2022B84F" w14:textId="2CE01C9D" w:rsidR="001058CF" w:rsidRDefault="00000000">
      <w:pPr>
        <w:pStyle w:val="a3"/>
        <w:spacing w:before="23" w:line="369" w:lineRule="auto"/>
        <w:ind w:left="151" w:right="280" w:firstLine="384"/>
        <w:jc w:val="both"/>
      </w:pPr>
      <w:r>
        <w:rPr>
          <w:noProof/>
          <w:position w:val="-1"/>
        </w:rPr>
        <w:drawing>
          <wp:inline distT="0" distB="0" distL="0" distR="0" wp14:anchorId="40BF1570" wp14:editId="7DA6488B">
            <wp:extent cx="412750" cy="1460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4" cstate="print"/>
                    <a:stretch>
                      <a:fillRect/>
                    </a:stretch>
                  </pic:blipFill>
                  <pic:spPr>
                    <a:xfrm>
                      <a:off x="0" y="0"/>
                      <a:ext cx="413003" cy="146303"/>
                    </a:xfrm>
                    <a:prstGeom prst="rect">
                      <a:avLst/>
                    </a:prstGeom>
                  </pic:spPr>
                </pic:pic>
              </a:graphicData>
            </a:graphic>
          </wp:inline>
        </w:drawing>
      </w:r>
      <w:r>
        <w:rPr>
          <w:rFonts w:ascii="Times New Roman" w:eastAsia="Times New Roman"/>
        </w:rPr>
        <w:t xml:space="preserve"> </w:t>
      </w:r>
      <w:r w:rsidR="006929D5">
        <w:rPr>
          <w:rFonts w:ascii="Times New Roman" w:eastAsia="Times New Roman"/>
        </w:rPr>
        <w:t xml:space="preserve">   </w:t>
      </w:r>
      <w:r>
        <w:rPr>
          <w:spacing w:val="10"/>
          <w:w w:val="97"/>
        </w:rPr>
        <w:t>综合素质测评的宗旨是切实引导学生坚定理想信念、厚植爱国主义情怀、加强</w:t>
      </w:r>
      <w:r>
        <w:rPr>
          <w:w w:val="97"/>
        </w:rPr>
        <w:t>品德修养、增长知识见识、培养奋斗精神、增强综合素质，让学生学会设计自己、塑造自己、营</w:t>
      </w:r>
      <w:r>
        <w:rPr>
          <w:spacing w:val="5"/>
          <w:w w:val="97"/>
        </w:rPr>
        <w:t>销自己，帮助学生找出差距，激励学生不断进取。</w:t>
      </w:r>
    </w:p>
    <w:p w14:paraId="6F056F0F" w14:textId="2CB67E7B" w:rsidR="001058CF" w:rsidRDefault="00000000">
      <w:pPr>
        <w:pStyle w:val="a3"/>
        <w:spacing w:before="24" w:line="369" w:lineRule="auto"/>
        <w:ind w:left="151" w:right="283" w:firstLine="384"/>
        <w:jc w:val="both"/>
      </w:pPr>
      <w:r>
        <w:rPr>
          <w:noProof/>
          <w:position w:val="-1"/>
        </w:rPr>
        <w:drawing>
          <wp:inline distT="0" distB="0" distL="0" distR="0" wp14:anchorId="6F39FB0C" wp14:editId="1E60F39F">
            <wp:extent cx="412750" cy="14605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5" cstate="print"/>
                    <a:stretch>
                      <a:fillRect/>
                    </a:stretch>
                  </pic:blipFill>
                  <pic:spPr>
                    <a:xfrm>
                      <a:off x="0" y="0"/>
                      <a:ext cx="413003" cy="146303"/>
                    </a:xfrm>
                    <a:prstGeom prst="rect">
                      <a:avLst/>
                    </a:prstGeom>
                  </pic:spPr>
                </pic:pic>
              </a:graphicData>
            </a:graphic>
          </wp:inline>
        </w:drawing>
      </w:r>
      <w:r>
        <w:rPr>
          <w:rFonts w:ascii="Times New Roman" w:eastAsia="Times New Roman"/>
        </w:rPr>
        <w:t xml:space="preserve">   </w:t>
      </w:r>
      <w:r>
        <w:rPr>
          <w:spacing w:val="5"/>
          <w:w w:val="97"/>
        </w:rPr>
        <w:t>综合素质测评坚持客观、公平、公正、民主、公开的原则。综合素质测评要在实</w:t>
      </w:r>
      <w:r>
        <w:rPr>
          <w:w w:val="97"/>
        </w:rPr>
        <w:t>践中不断完善，注重学生日常行为和表现的客观记录，探索推广在线信息填报和评审，逐步实现</w:t>
      </w:r>
      <w:r>
        <w:rPr>
          <w:spacing w:val="7"/>
          <w:w w:val="97"/>
        </w:rPr>
        <w:t>对学生评价的科学化、信息化、规范化，促进学生思想教育与管理工作的协调和统一。</w:t>
      </w:r>
    </w:p>
    <w:p w14:paraId="3E8293C7" w14:textId="3B3E88D6" w:rsidR="001058CF" w:rsidRDefault="00000000">
      <w:pPr>
        <w:pStyle w:val="a3"/>
        <w:spacing w:before="4" w:line="379" w:lineRule="auto"/>
        <w:ind w:left="151" w:right="243" w:firstLine="384"/>
        <w:jc w:val="both"/>
      </w:pPr>
      <w:r>
        <w:pict w14:anchorId="086EE2C6">
          <v:group id="docshapegroup2" o:spid="_x0000_s2050" style="position:absolute;left:0;text-align:left;margin-left:136.75pt;margin-top:38.95pt;width:321.5pt;height:14.35pt;z-index:-251655680;mso-position-horizontal-relative:page" coordorigin="2735,779" coordsize="6430,287">
            <v:shape id="docshape3" o:spid="_x0000_s2051" style="position:absolute;left:2735;top:779;width:6430;height:287" coordorigin="2735,779" coordsize="6430,287" o:spt="100" adj="0,,0" path="m9165,1066r-6430,l2735,779r6430,l9165,785r-6418,l2741,791r6,l2747,1054r-6,l2747,1060r6418,l9165,1066xm2747,791r-6,l2747,785r,6xm9153,791r-6406,l2747,785r6406,l9153,791xm9153,1060r,-275l9159,791r6,l9165,1054r-6,l9153,1060xm9165,791r-6,l9153,785r12,l9165,791xm2747,1060r-6,-6l2747,1054r,6xm9153,1060r-6406,l2747,1054r6406,l9153,1060xm9165,1060r-12,l9159,1054r6,l9165,1060xe" fillcolor="black" stroked="f">
              <v:stroke joinstyle="round"/>
              <v:formulas/>
              <v:path arrowok="t" o:connecttype="segments"/>
            </v:shape>
            <v:shapetype id="_x0000_t202" coordsize="21600,21600" o:spt="202" path="m,l,21600r21600,l21600,xe">
              <v:stroke joinstyle="miter"/>
              <v:path gradientshapeok="t" o:connecttype="rect"/>
            </v:shapetype>
            <v:shape id="docshape4" o:spid="_x0000_s2052" type="#_x0000_t202" style="position:absolute;left:2735;top:779;width:6430;height:287" filled="f" stroked="f">
              <v:textbox inset="0,0,0,0">
                <w:txbxContent>
                  <w:p w14:paraId="259972DA" w14:textId="77777777" w:rsidR="001058CF" w:rsidRDefault="00000000">
                    <w:pPr>
                      <w:spacing w:before="19"/>
                      <w:ind w:left="22"/>
                      <w:rPr>
                        <w:sz w:val="20"/>
                      </w:rPr>
                    </w:pPr>
                    <w:r>
                      <w:rPr>
                        <w:w w:val="90"/>
                        <w:sz w:val="20"/>
                      </w:rPr>
                      <w:t>综合素质测评总分=德育测评分*20%+智育测评分*70%+文体测评分</w:t>
                    </w:r>
                    <w:r>
                      <w:rPr>
                        <w:spacing w:val="-4"/>
                        <w:w w:val="90"/>
                        <w:sz w:val="20"/>
                      </w:rPr>
                      <w:t>*10%</w:t>
                    </w:r>
                  </w:p>
                </w:txbxContent>
              </v:textbox>
            </v:shape>
            <w10:wrap anchorx="page"/>
          </v:group>
        </w:pict>
      </w:r>
      <w:r>
        <w:rPr>
          <w:noProof/>
          <w:position w:val="-1"/>
        </w:rPr>
        <w:drawing>
          <wp:inline distT="0" distB="0" distL="0" distR="0" wp14:anchorId="20FE6866" wp14:editId="5AF7D9CF">
            <wp:extent cx="412750" cy="14605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6" cstate="print"/>
                    <a:stretch>
                      <a:fillRect/>
                    </a:stretch>
                  </pic:blipFill>
                  <pic:spPr>
                    <a:xfrm>
                      <a:off x="0" y="0"/>
                      <a:ext cx="413003" cy="146303"/>
                    </a:xfrm>
                    <a:prstGeom prst="rect">
                      <a:avLst/>
                    </a:prstGeom>
                  </pic:spPr>
                </pic:pic>
              </a:graphicData>
            </a:graphic>
          </wp:inline>
        </w:drawing>
      </w:r>
      <w:r>
        <w:rPr>
          <w:rFonts w:ascii="Times New Roman" w:eastAsia="Times New Roman"/>
          <w:spacing w:val="80"/>
        </w:rPr>
        <w:t xml:space="preserve"> </w:t>
      </w:r>
      <w:r w:rsidR="006929D5">
        <w:rPr>
          <w:rFonts w:ascii="Times New Roman" w:eastAsia="Times New Roman"/>
          <w:spacing w:val="80"/>
        </w:rPr>
        <w:t xml:space="preserve"> </w:t>
      </w:r>
      <w:r>
        <w:rPr>
          <w:spacing w:val="5"/>
          <w:w w:val="97"/>
        </w:rPr>
        <w:t>综合素质测评的内容包括德育测评、智育测评和文体测评三个方面。综合素质</w:t>
      </w:r>
      <w:r>
        <w:rPr>
          <w:w w:val="95"/>
        </w:rPr>
        <w:t>测评成绩的构成和比例为：德育测评得分占</w:t>
      </w:r>
      <w:r>
        <w:rPr>
          <w:spacing w:val="40"/>
        </w:rPr>
        <w:t xml:space="preserve"> </w:t>
      </w:r>
      <w:r>
        <w:rPr>
          <w:w w:val="95"/>
        </w:rPr>
        <w:t>20%，智育测评得分占</w:t>
      </w:r>
      <w:r>
        <w:rPr>
          <w:spacing w:val="40"/>
        </w:rPr>
        <w:t xml:space="preserve"> </w:t>
      </w:r>
      <w:r>
        <w:rPr>
          <w:w w:val="95"/>
        </w:rPr>
        <w:t>70%，文体测评得分占</w:t>
      </w:r>
      <w:r>
        <w:rPr>
          <w:spacing w:val="80"/>
        </w:rPr>
        <w:t xml:space="preserve"> </w:t>
      </w:r>
      <w:r>
        <w:rPr>
          <w:w w:val="95"/>
        </w:rPr>
        <w:t>10%。</w:t>
      </w:r>
    </w:p>
    <w:p w14:paraId="326C008D" w14:textId="77777777" w:rsidR="001058CF" w:rsidRDefault="001058CF">
      <w:pPr>
        <w:pStyle w:val="a3"/>
      </w:pPr>
    </w:p>
    <w:p w14:paraId="745DF118" w14:textId="09EA9696" w:rsidR="001058CF" w:rsidRDefault="00000000">
      <w:pPr>
        <w:pStyle w:val="a3"/>
        <w:spacing w:before="133" w:line="386" w:lineRule="auto"/>
        <w:ind w:left="144" w:right="958" w:firstLine="391"/>
      </w:pPr>
      <w:r>
        <w:rPr>
          <w:noProof/>
          <w:position w:val="-2"/>
        </w:rPr>
        <w:drawing>
          <wp:inline distT="0" distB="0" distL="0" distR="0" wp14:anchorId="716BC259" wp14:editId="4E0BBC9A">
            <wp:extent cx="412750" cy="14605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7" cstate="print"/>
                    <a:stretch>
                      <a:fillRect/>
                    </a:stretch>
                  </pic:blipFill>
                  <pic:spPr>
                    <a:xfrm>
                      <a:off x="0" y="0"/>
                      <a:ext cx="413003" cy="146303"/>
                    </a:xfrm>
                    <a:prstGeom prst="rect">
                      <a:avLst/>
                    </a:prstGeom>
                  </pic:spPr>
                </pic:pic>
              </a:graphicData>
            </a:graphic>
          </wp:inline>
        </w:drawing>
      </w:r>
      <w:r w:rsidR="006929D5">
        <w:rPr>
          <w:rFonts w:ascii="Times New Roman" w:eastAsia="Times New Roman"/>
          <w:spacing w:val="145"/>
        </w:rPr>
        <w:t xml:space="preserve"> </w:t>
      </w:r>
      <w:r>
        <w:rPr>
          <w:w w:val="90"/>
        </w:rPr>
        <w:t>综合素质测评结果可作为评定奖学金、评选优秀学生、优秀学生干部、优秀毕</w:t>
      </w:r>
      <w:r>
        <w:rPr>
          <w:spacing w:val="-2"/>
          <w:w w:val="95"/>
        </w:rPr>
        <w:t>业生等先进个人及推荐优秀应届本科毕业生免试攻读研究生的主要依据。</w:t>
      </w:r>
    </w:p>
    <w:p w14:paraId="52F717AF" w14:textId="079FAB99" w:rsidR="001058CF" w:rsidRDefault="00000000">
      <w:pPr>
        <w:pStyle w:val="a3"/>
        <w:spacing w:line="240" w:lineRule="exact"/>
        <w:ind w:left="535"/>
      </w:pPr>
      <w:r>
        <w:rPr>
          <w:noProof/>
          <w:position w:val="-1"/>
        </w:rPr>
        <w:drawing>
          <wp:inline distT="0" distB="0" distL="0" distR="0" wp14:anchorId="334F4BEB" wp14:editId="04204666">
            <wp:extent cx="412750" cy="146050"/>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8" cstate="print"/>
                    <a:stretch>
                      <a:fillRect/>
                    </a:stretch>
                  </pic:blipFill>
                  <pic:spPr>
                    <a:xfrm>
                      <a:off x="0" y="0"/>
                      <a:ext cx="413003" cy="146303"/>
                    </a:xfrm>
                    <a:prstGeom prst="rect">
                      <a:avLst/>
                    </a:prstGeom>
                  </pic:spPr>
                </pic:pic>
              </a:graphicData>
            </a:graphic>
          </wp:inline>
        </w:drawing>
      </w:r>
      <w:r>
        <w:rPr>
          <w:rFonts w:ascii="Times New Roman" w:eastAsia="Times New Roman"/>
          <w:spacing w:val="80"/>
        </w:rPr>
        <w:t xml:space="preserve">  </w:t>
      </w:r>
      <w:r>
        <w:rPr>
          <w:w w:val="95"/>
        </w:rPr>
        <w:t>综合素质</w:t>
      </w:r>
      <w:r>
        <w:rPr>
          <w:spacing w:val="1"/>
          <w:w w:val="95"/>
        </w:rPr>
        <w:t>测评适用的</w:t>
      </w:r>
      <w:r>
        <w:rPr>
          <w:w w:val="95"/>
        </w:rPr>
        <w:t>对象为全日制在籍</w:t>
      </w:r>
      <w:r>
        <w:rPr>
          <w:spacing w:val="3"/>
          <w:w w:val="95"/>
        </w:rPr>
        <w:t>在校本科</w:t>
      </w:r>
      <w:r>
        <w:rPr>
          <w:w w:val="95"/>
        </w:rPr>
        <w:t>学生。</w:t>
      </w:r>
    </w:p>
    <w:p w14:paraId="6C54790D" w14:textId="77777777" w:rsidR="001058CF" w:rsidRDefault="00000000">
      <w:pPr>
        <w:pStyle w:val="a3"/>
        <w:spacing w:before="7"/>
        <w:rPr>
          <w:sz w:val="21"/>
        </w:rPr>
      </w:pPr>
      <w:r>
        <w:rPr>
          <w:noProof/>
        </w:rPr>
        <w:drawing>
          <wp:anchor distT="0" distB="0" distL="0" distR="0" simplePos="0" relativeHeight="251644416" behindDoc="0" locked="0" layoutInCell="1" allowOverlap="1" wp14:anchorId="65396A3B" wp14:editId="66AD3598">
            <wp:simplePos x="0" y="0"/>
            <wp:positionH relativeFrom="page">
              <wp:posOffset>2930525</wp:posOffset>
            </wp:positionH>
            <wp:positionV relativeFrom="paragraph">
              <wp:posOffset>190500</wp:posOffset>
            </wp:positionV>
            <wp:extent cx="491490" cy="16383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9" cstate="print"/>
                    <a:stretch>
                      <a:fillRect/>
                    </a:stretch>
                  </pic:blipFill>
                  <pic:spPr>
                    <a:xfrm>
                      <a:off x="0" y="0"/>
                      <a:ext cx="491490" cy="163829"/>
                    </a:xfrm>
                    <a:prstGeom prst="rect">
                      <a:avLst/>
                    </a:prstGeom>
                  </pic:spPr>
                </pic:pic>
              </a:graphicData>
            </a:graphic>
          </wp:anchor>
        </w:drawing>
      </w:r>
      <w:r>
        <w:rPr>
          <w:noProof/>
        </w:rPr>
        <w:drawing>
          <wp:anchor distT="0" distB="0" distL="0" distR="0" simplePos="0" relativeHeight="251645440" behindDoc="0" locked="0" layoutInCell="1" allowOverlap="1" wp14:anchorId="1DEDF218" wp14:editId="4C6D4F72">
            <wp:simplePos x="0" y="0"/>
            <wp:positionH relativeFrom="page">
              <wp:posOffset>3558540</wp:posOffset>
            </wp:positionH>
            <wp:positionV relativeFrom="paragraph">
              <wp:posOffset>190500</wp:posOffset>
            </wp:positionV>
            <wp:extent cx="1081405" cy="16383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20" cstate="print"/>
                    <a:stretch>
                      <a:fillRect/>
                    </a:stretch>
                  </pic:blipFill>
                  <pic:spPr>
                    <a:xfrm>
                      <a:off x="0" y="0"/>
                      <a:ext cx="1081581" cy="163829"/>
                    </a:xfrm>
                    <a:prstGeom prst="rect">
                      <a:avLst/>
                    </a:prstGeom>
                  </pic:spPr>
                </pic:pic>
              </a:graphicData>
            </a:graphic>
          </wp:anchor>
        </w:drawing>
      </w:r>
    </w:p>
    <w:p w14:paraId="7FB4D7D0" w14:textId="77777777" w:rsidR="001058CF" w:rsidRDefault="001058CF">
      <w:pPr>
        <w:pStyle w:val="a3"/>
        <w:spacing w:before="4"/>
        <w:rPr>
          <w:sz w:val="25"/>
        </w:rPr>
      </w:pPr>
    </w:p>
    <w:p w14:paraId="57C83C93" w14:textId="77777777" w:rsidR="001058CF" w:rsidRDefault="00000000">
      <w:pPr>
        <w:pStyle w:val="a3"/>
        <w:spacing w:before="1" w:line="369" w:lineRule="auto"/>
        <w:ind w:left="171" w:right="462" w:firstLine="364"/>
      </w:pPr>
      <w:r>
        <w:rPr>
          <w:noProof/>
          <w:position w:val="-1"/>
        </w:rPr>
        <w:drawing>
          <wp:inline distT="0" distB="0" distL="0" distR="0" wp14:anchorId="188DA241" wp14:editId="0C96694A">
            <wp:extent cx="412750" cy="146050"/>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21" cstate="print"/>
                    <a:stretch>
                      <a:fillRect/>
                    </a:stretch>
                  </pic:blipFill>
                  <pic:spPr>
                    <a:xfrm>
                      <a:off x="0" y="0"/>
                      <a:ext cx="413003" cy="146303"/>
                    </a:xfrm>
                    <a:prstGeom prst="rect">
                      <a:avLst/>
                    </a:prstGeom>
                  </pic:spPr>
                </pic:pic>
              </a:graphicData>
            </a:graphic>
          </wp:inline>
        </w:drawing>
      </w:r>
      <w:r>
        <w:rPr>
          <w:rFonts w:ascii="Times New Roman" w:eastAsia="Times New Roman"/>
          <w:spacing w:val="40"/>
          <w:position w:val="-1"/>
        </w:rPr>
        <w:t xml:space="preserve"> </w:t>
      </w:r>
      <w:r>
        <w:rPr>
          <w:rFonts w:ascii="Times New Roman" w:eastAsia="Times New Roman"/>
          <w:noProof/>
          <w:position w:val="-1"/>
        </w:rPr>
        <w:drawing>
          <wp:inline distT="0" distB="0" distL="0" distR="0" wp14:anchorId="0151EEEA" wp14:editId="3F472EDF">
            <wp:extent cx="583565" cy="144145"/>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22" cstate="print"/>
                    <a:stretch>
                      <a:fillRect/>
                    </a:stretch>
                  </pic:blipFill>
                  <pic:spPr>
                    <a:xfrm>
                      <a:off x="0" y="0"/>
                      <a:ext cx="583692" cy="144779"/>
                    </a:xfrm>
                    <a:prstGeom prst="rect">
                      <a:avLst/>
                    </a:prstGeom>
                  </pic:spPr>
                </pic:pic>
              </a:graphicData>
            </a:graphic>
          </wp:inline>
        </w:drawing>
      </w:r>
      <w:r>
        <w:rPr>
          <w:rFonts w:ascii="Times New Roman" w:eastAsia="Times New Roman"/>
          <w:spacing w:val="35"/>
        </w:rPr>
        <w:t xml:space="preserve"> </w:t>
      </w:r>
      <w:r>
        <w:rPr>
          <w:w w:val="90"/>
        </w:rPr>
        <w:t>德育测评主要评估学生政治表现、思想修养、道德品质及劳动素养，由德育测评基础分、德育测评奖励分、德育测评扣分组成，满分为 100 分。其中，基础分满</w:t>
      </w:r>
      <w:r>
        <w:rPr>
          <w:w w:val="95"/>
        </w:rPr>
        <w:t>分为</w:t>
      </w:r>
      <w:r>
        <w:rPr>
          <w:spacing w:val="10"/>
        </w:rPr>
        <w:t xml:space="preserve"> </w:t>
      </w:r>
      <w:r>
        <w:rPr>
          <w:w w:val="95"/>
        </w:rPr>
        <w:t>60 分，奖励分满分为</w:t>
      </w:r>
      <w:r>
        <w:rPr>
          <w:spacing w:val="-4"/>
        </w:rPr>
        <w:t xml:space="preserve"> </w:t>
      </w:r>
      <w:r>
        <w:rPr>
          <w:w w:val="95"/>
        </w:rPr>
        <w:t>40</w:t>
      </w:r>
      <w:r>
        <w:rPr>
          <w:spacing w:val="-2"/>
        </w:rPr>
        <w:t xml:space="preserve"> </w:t>
      </w:r>
      <w:r>
        <w:rPr>
          <w:spacing w:val="-5"/>
          <w:w w:val="95"/>
        </w:rPr>
        <w:t>分。</w:t>
      </w:r>
    </w:p>
    <w:p w14:paraId="37C8B08A" w14:textId="77777777" w:rsidR="001058CF" w:rsidRDefault="00000000">
      <w:pPr>
        <w:pStyle w:val="a3"/>
        <w:spacing w:before="11"/>
        <w:rPr>
          <w:sz w:val="5"/>
        </w:rPr>
      </w:pPr>
      <w:r>
        <w:pict w14:anchorId="28DDECC4">
          <v:group id="docshapegroup5" o:spid="_x0000_s2053" style="position:absolute;margin-left:163.25pt;margin-top:4.95pt;width:237.5pt;height:14.35pt;z-index:-251654656;mso-position-horizontal-relative:page" coordorigin="3265,100" coordsize="4750,287">
            <v:shape id="docshape6" o:spid="_x0000_s2054" style="position:absolute;left:3265;top:99;width:4750;height:287" coordorigin="3265,100" coordsize="4750,287" o:spt="100" adj="0,,0" path="m8015,387r-4750,l3265,100r4750,l8015,106r-4738,l3271,112r6,l3277,375r-6,l3277,381r4738,l8015,387xm3277,112r-6,l3277,106r,6xm8003,112r-4726,l3277,106r4726,l8003,112xm8003,381r,-275l8009,112r6,l8015,375r-6,l8003,381xm8015,112r-6,l8003,106r12,l8015,112xm3277,381r-6,-6l3277,375r,6xm8003,381r-4726,l3277,375r4726,l8003,381xm8015,381r-12,l8009,375r6,l8015,381xe" fillcolor="black" stroked="f">
              <v:stroke joinstyle="round"/>
              <v:formulas/>
              <v:path arrowok="t" o:connecttype="segments"/>
            </v:shape>
            <v:shape id="docshape7" o:spid="_x0000_s2055" type="#_x0000_t202" style="position:absolute;left:3265;top:99;width:4750;height:287" filled="f" stroked="f">
              <v:textbox inset="0,0,0,0">
                <w:txbxContent>
                  <w:p w14:paraId="161A1F0D" w14:textId="77777777" w:rsidR="001058CF" w:rsidRDefault="00000000">
                    <w:pPr>
                      <w:spacing w:before="21"/>
                      <w:ind w:left="23"/>
                      <w:rPr>
                        <w:sz w:val="20"/>
                      </w:rPr>
                    </w:pPr>
                    <w:r>
                      <w:rPr>
                        <w:w w:val="90"/>
                        <w:sz w:val="20"/>
                      </w:rPr>
                      <w:t>德育测评得</w:t>
                    </w:r>
                    <w:r>
                      <w:rPr>
                        <w:spacing w:val="7"/>
                        <w:w w:val="90"/>
                        <w:sz w:val="20"/>
                      </w:rPr>
                      <w:t>分的</w:t>
                    </w:r>
                    <w:r>
                      <w:rPr>
                        <w:w w:val="90"/>
                        <w:sz w:val="20"/>
                      </w:rPr>
                      <w:t>计算公式为：基础分+奖励</w:t>
                    </w:r>
                    <w:r>
                      <w:rPr>
                        <w:spacing w:val="-3"/>
                        <w:w w:val="90"/>
                        <w:sz w:val="20"/>
                      </w:rPr>
                      <w:t>分－扣分</w:t>
                    </w:r>
                  </w:p>
                </w:txbxContent>
              </v:textbox>
            </v:shape>
            <w10:wrap type="topAndBottom" anchorx="page"/>
          </v:group>
        </w:pict>
      </w:r>
      <w:r>
        <w:rPr>
          <w:noProof/>
        </w:rPr>
        <w:drawing>
          <wp:anchor distT="0" distB="0" distL="0" distR="0" simplePos="0" relativeHeight="251646464" behindDoc="0" locked="0" layoutInCell="1" allowOverlap="1" wp14:anchorId="64D0F2A4" wp14:editId="3EF97CCF">
            <wp:simplePos x="0" y="0"/>
            <wp:positionH relativeFrom="page">
              <wp:posOffset>1468755</wp:posOffset>
            </wp:positionH>
            <wp:positionV relativeFrom="paragraph">
              <wp:posOffset>339725</wp:posOffset>
            </wp:positionV>
            <wp:extent cx="1290955" cy="146685"/>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jpeg"/>
                    <pic:cNvPicPr>
                      <a:picLocks noChangeAspect="1"/>
                    </pic:cNvPicPr>
                  </pic:nvPicPr>
                  <pic:blipFill>
                    <a:blip r:embed="rId23" cstate="print"/>
                    <a:stretch>
                      <a:fillRect/>
                    </a:stretch>
                  </pic:blipFill>
                  <pic:spPr>
                    <a:xfrm>
                      <a:off x="0" y="0"/>
                      <a:ext cx="1291133" cy="146685"/>
                    </a:xfrm>
                    <a:prstGeom prst="rect">
                      <a:avLst/>
                    </a:prstGeom>
                  </pic:spPr>
                </pic:pic>
              </a:graphicData>
            </a:graphic>
          </wp:anchor>
        </w:drawing>
      </w:r>
    </w:p>
    <w:p w14:paraId="29296F82" w14:textId="77777777" w:rsidR="001058CF" w:rsidRDefault="001058CF">
      <w:pPr>
        <w:pStyle w:val="a3"/>
        <w:spacing w:before="9"/>
        <w:rPr>
          <w:sz w:val="9"/>
        </w:rPr>
      </w:pPr>
    </w:p>
    <w:p w14:paraId="35A78BBE" w14:textId="77777777" w:rsidR="001058CF" w:rsidRDefault="001058CF">
      <w:pPr>
        <w:pStyle w:val="a3"/>
        <w:spacing w:before="2"/>
        <w:rPr>
          <w:sz w:val="14"/>
        </w:rPr>
      </w:pPr>
    </w:p>
    <w:p w14:paraId="77A8D6BB" w14:textId="77777777" w:rsidR="001058CF" w:rsidRDefault="00000000">
      <w:pPr>
        <w:pStyle w:val="a4"/>
        <w:numPr>
          <w:ilvl w:val="0"/>
          <w:numId w:val="1"/>
        </w:numPr>
        <w:tabs>
          <w:tab w:val="left" w:pos="829"/>
        </w:tabs>
        <w:spacing w:line="372" w:lineRule="auto"/>
        <w:ind w:right="355" w:firstLine="458"/>
        <w:jc w:val="both"/>
        <w:rPr>
          <w:sz w:val="20"/>
        </w:rPr>
      </w:pPr>
      <w:r>
        <w:rPr>
          <w:spacing w:val="7"/>
          <w:w w:val="97"/>
          <w:sz w:val="20"/>
        </w:rPr>
        <w:t>坚持以马克思列宁主义、毛泽东思想、邓小平理论、“三个代表”重要思想、科学发</w:t>
      </w:r>
      <w:r>
        <w:rPr>
          <w:spacing w:val="10"/>
          <w:w w:val="97"/>
          <w:sz w:val="20"/>
        </w:rPr>
        <w:t>展观和习近平新时代中国特色社会主义思想为指导，树立共产主义远大理想和中国特色社会</w:t>
      </w:r>
      <w:r>
        <w:rPr>
          <w:spacing w:val="7"/>
          <w:w w:val="97"/>
          <w:sz w:val="20"/>
        </w:rPr>
        <w:t>主义共同理想，能够树立科学的世界观、人生观和价值观；</w:t>
      </w:r>
    </w:p>
    <w:p w14:paraId="2342B48E" w14:textId="77777777" w:rsidR="001058CF" w:rsidRDefault="00000000">
      <w:pPr>
        <w:pStyle w:val="a4"/>
        <w:numPr>
          <w:ilvl w:val="0"/>
          <w:numId w:val="1"/>
        </w:numPr>
        <w:tabs>
          <w:tab w:val="left" w:pos="820"/>
        </w:tabs>
        <w:spacing w:before="21" w:line="372" w:lineRule="auto"/>
        <w:ind w:left="147" w:right="170" w:firstLine="446"/>
        <w:jc w:val="both"/>
        <w:rPr>
          <w:sz w:val="20"/>
        </w:rPr>
      </w:pPr>
      <w:r>
        <w:rPr>
          <w:spacing w:val="7"/>
          <w:w w:val="97"/>
          <w:sz w:val="20"/>
        </w:rPr>
        <w:t>树立爱国主义思想，传承红色基因，践行社会主义核心价值观，树牢“ 四个意识” 坚定“  四</w:t>
      </w:r>
      <w:r>
        <w:rPr>
          <w:w w:val="95"/>
          <w:sz w:val="20"/>
        </w:rPr>
        <w:t>个自信”，热爱和拥护中国共产党，立志听党话、跟党走，立志扎根人民、奉献国家；</w:t>
      </w:r>
    </w:p>
    <w:p w14:paraId="51155F5C" w14:textId="77777777" w:rsidR="001058CF" w:rsidRDefault="001058CF">
      <w:pPr>
        <w:spacing w:line="372" w:lineRule="auto"/>
        <w:jc w:val="both"/>
        <w:rPr>
          <w:sz w:val="20"/>
        </w:rPr>
        <w:sectPr w:rsidR="001058CF">
          <w:footerReference w:type="default" r:id="rId24"/>
          <w:type w:val="continuous"/>
          <w:pgSz w:w="11910" w:h="16840"/>
          <w:pgMar w:top="1560" w:right="1460" w:bottom="1120" w:left="1660" w:header="0" w:footer="931" w:gutter="0"/>
          <w:pgNumType w:start="1"/>
          <w:cols w:space="720"/>
        </w:sectPr>
      </w:pPr>
    </w:p>
    <w:p w14:paraId="3BF839F8" w14:textId="77777777" w:rsidR="001058CF" w:rsidRDefault="00000000">
      <w:pPr>
        <w:pStyle w:val="a4"/>
        <w:numPr>
          <w:ilvl w:val="0"/>
          <w:numId w:val="1"/>
        </w:numPr>
        <w:tabs>
          <w:tab w:val="left" w:pos="824"/>
        </w:tabs>
        <w:spacing w:before="43" w:line="388" w:lineRule="auto"/>
        <w:ind w:left="147" w:right="526" w:firstLine="453"/>
        <w:rPr>
          <w:sz w:val="20"/>
        </w:rPr>
      </w:pPr>
      <w:r>
        <w:rPr>
          <w:spacing w:val="10"/>
          <w:w w:val="97"/>
          <w:sz w:val="20"/>
        </w:rPr>
        <w:lastRenderedPageBreak/>
        <w:t>遵守国家各项法律，遵守公民道德规范，遵守学校各项规章制度，涵养教师职业道</w:t>
      </w:r>
      <w:r>
        <w:rPr>
          <w:spacing w:val="5"/>
          <w:w w:val="97"/>
          <w:sz w:val="20"/>
        </w:rPr>
        <w:t>德，具有良好的道德品质和行为习惯；</w:t>
      </w:r>
    </w:p>
    <w:p w14:paraId="3CD4A800" w14:textId="77777777" w:rsidR="001058CF" w:rsidRDefault="00000000">
      <w:pPr>
        <w:pStyle w:val="a4"/>
        <w:numPr>
          <w:ilvl w:val="0"/>
          <w:numId w:val="1"/>
        </w:numPr>
        <w:tabs>
          <w:tab w:val="left" w:pos="808"/>
        </w:tabs>
        <w:spacing w:line="252" w:lineRule="exact"/>
        <w:ind w:left="807" w:hanging="222"/>
        <w:rPr>
          <w:sz w:val="20"/>
        </w:rPr>
      </w:pPr>
      <w:r>
        <w:rPr>
          <w:w w:val="90"/>
          <w:sz w:val="20"/>
        </w:rPr>
        <w:t>学习目的明确，学习态度端正，勇于创新，积极实践，恪守学术道德</w:t>
      </w:r>
      <w:r>
        <w:rPr>
          <w:spacing w:val="-10"/>
          <w:w w:val="90"/>
          <w:sz w:val="20"/>
        </w:rPr>
        <w:t>；</w:t>
      </w:r>
    </w:p>
    <w:p w14:paraId="453DD7B9" w14:textId="77777777" w:rsidR="001058CF" w:rsidRDefault="00000000">
      <w:pPr>
        <w:pStyle w:val="a4"/>
        <w:numPr>
          <w:ilvl w:val="0"/>
          <w:numId w:val="1"/>
        </w:numPr>
        <w:tabs>
          <w:tab w:val="left" w:pos="824"/>
        </w:tabs>
        <w:spacing w:before="125" w:line="384" w:lineRule="auto"/>
        <w:ind w:left="147" w:right="523" w:firstLine="453"/>
        <w:rPr>
          <w:sz w:val="20"/>
        </w:rPr>
      </w:pPr>
      <w:r>
        <w:rPr>
          <w:spacing w:val="10"/>
          <w:w w:val="97"/>
          <w:sz w:val="20"/>
        </w:rPr>
        <w:t>树立劳动精神，崇尚劳动、尊重劳动，积极参加社会实践，学会辛勤劳动、诚实劳</w:t>
      </w:r>
      <w:r>
        <w:rPr>
          <w:spacing w:val="7"/>
          <w:w w:val="97"/>
          <w:sz w:val="20"/>
        </w:rPr>
        <w:t>动、创造性劳动，锻炼劳动能力，养成劳动和勤俭节约习惯；</w:t>
      </w:r>
    </w:p>
    <w:p w14:paraId="7089B83C" w14:textId="77777777" w:rsidR="001058CF" w:rsidRDefault="00000000">
      <w:pPr>
        <w:pStyle w:val="a4"/>
        <w:numPr>
          <w:ilvl w:val="0"/>
          <w:numId w:val="1"/>
        </w:numPr>
        <w:tabs>
          <w:tab w:val="left" w:pos="810"/>
        </w:tabs>
        <w:spacing w:before="1"/>
        <w:ind w:left="809" w:hanging="222"/>
        <w:rPr>
          <w:sz w:val="20"/>
        </w:rPr>
      </w:pPr>
      <w:r>
        <w:rPr>
          <w:w w:val="90"/>
          <w:sz w:val="20"/>
        </w:rPr>
        <w:t>尊敬师长，明礼守信，言行文明，拥有良好的基础文</w:t>
      </w:r>
      <w:r>
        <w:rPr>
          <w:spacing w:val="-3"/>
          <w:w w:val="90"/>
          <w:sz w:val="20"/>
        </w:rPr>
        <w:t>明素养；</w:t>
      </w:r>
    </w:p>
    <w:p w14:paraId="6E6DC271" w14:textId="77777777" w:rsidR="001058CF" w:rsidRDefault="00000000">
      <w:pPr>
        <w:pStyle w:val="a4"/>
        <w:numPr>
          <w:ilvl w:val="0"/>
          <w:numId w:val="1"/>
        </w:numPr>
        <w:tabs>
          <w:tab w:val="left" w:pos="824"/>
        </w:tabs>
        <w:spacing w:before="128" w:line="388" w:lineRule="auto"/>
        <w:ind w:left="149" w:right="523" w:firstLine="451"/>
        <w:rPr>
          <w:sz w:val="20"/>
        </w:rPr>
      </w:pPr>
      <w:r>
        <w:rPr>
          <w:spacing w:val="10"/>
          <w:w w:val="97"/>
          <w:sz w:val="20"/>
        </w:rPr>
        <w:t>关心集体和他人，积极参加集体活动和公益事业，热心为同学服务，责任心强，努</w:t>
      </w:r>
      <w:r>
        <w:rPr>
          <w:spacing w:val="5"/>
          <w:w w:val="97"/>
          <w:sz w:val="20"/>
        </w:rPr>
        <w:t>力完成党、团、学生会及班级交给的任务。</w:t>
      </w:r>
    </w:p>
    <w:p w14:paraId="03C95194" w14:textId="77777777" w:rsidR="001058CF" w:rsidRDefault="00000000">
      <w:pPr>
        <w:pStyle w:val="a3"/>
        <w:spacing w:line="201" w:lineRule="exact"/>
        <w:ind w:left="677"/>
      </w:pPr>
      <w:r>
        <w:rPr>
          <w:noProof/>
          <w:position w:val="-3"/>
        </w:rPr>
        <w:drawing>
          <wp:inline distT="0" distB="0" distL="0" distR="0" wp14:anchorId="0435D503" wp14:editId="20399654">
            <wp:extent cx="1267460" cy="127635"/>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25" cstate="print"/>
                    <a:stretch>
                      <a:fillRect/>
                    </a:stretch>
                  </pic:blipFill>
                  <pic:spPr>
                    <a:xfrm>
                      <a:off x="0" y="0"/>
                      <a:ext cx="1267923" cy="128016"/>
                    </a:xfrm>
                    <a:prstGeom prst="rect">
                      <a:avLst/>
                    </a:prstGeom>
                  </pic:spPr>
                </pic:pic>
              </a:graphicData>
            </a:graphic>
          </wp:inline>
        </w:drawing>
      </w:r>
    </w:p>
    <w:p w14:paraId="5D4B5D3A" w14:textId="77777777" w:rsidR="001058CF" w:rsidRDefault="001058CF">
      <w:pPr>
        <w:pStyle w:val="a3"/>
        <w:spacing w:before="11"/>
        <w:rPr>
          <w:sz w:val="14"/>
        </w:rPr>
      </w:pPr>
    </w:p>
    <w:p w14:paraId="2F445855" w14:textId="77777777" w:rsidR="001058CF" w:rsidRDefault="00000000">
      <w:pPr>
        <w:pStyle w:val="a3"/>
        <w:tabs>
          <w:tab w:val="left" w:pos="669"/>
        </w:tabs>
        <w:spacing w:after="13"/>
        <w:ind w:right="168"/>
        <w:jc w:val="center"/>
      </w:pPr>
      <w:r>
        <w:t>表</w:t>
      </w:r>
      <w:r>
        <w:rPr>
          <w:spacing w:val="11"/>
        </w:rPr>
        <w:t xml:space="preserve"> </w:t>
      </w:r>
      <w:r>
        <w:rPr>
          <w:spacing w:val="-10"/>
        </w:rPr>
        <w:t>1</w:t>
      </w:r>
      <w:r>
        <w:tab/>
      </w:r>
      <w:r>
        <w:rPr>
          <w:w w:val="95"/>
        </w:rPr>
        <w:t>荣誉称号加分标准（单位：分</w:t>
      </w:r>
      <w:r>
        <w:rPr>
          <w:spacing w:val="-10"/>
          <w:w w:val="95"/>
        </w:rPr>
        <w:t>）</w:t>
      </w: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502"/>
        <w:gridCol w:w="1411"/>
        <w:gridCol w:w="1287"/>
        <w:gridCol w:w="1461"/>
        <w:gridCol w:w="1249"/>
        <w:gridCol w:w="1151"/>
      </w:tblGrid>
      <w:tr w:rsidR="001058CF" w14:paraId="5DCB1CDF" w14:textId="77777777">
        <w:trPr>
          <w:trHeight w:val="416"/>
        </w:trPr>
        <w:tc>
          <w:tcPr>
            <w:tcW w:w="2913" w:type="dxa"/>
            <w:gridSpan w:val="2"/>
          </w:tcPr>
          <w:p w14:paraId="6BFD7BAF" w14:textId="77777777" w:rsidR="001058CF" w:rsidRDefault="00000000">
            <w:pPr>
              <w:pStyle w:val="TableParagraph"/>
              <w:spacing w:before="141" w:line="256" w:lineRule="exact"/>
              <w:ind w:left="1256" w:right="1241"/>
              <w:jc w:val="center"/>
              <w:rPr>
                <w:sz w:val="20"/>
              </w:rPr>
            </w:pPr>
            <w:r>
              <w:rPr>
                <w:w w:val="90"/>
                <w:sz w:val="20"/>
              </w:rPr>
              <w:t>类</w:t>
            </w:r>
            <w:r>
              <w:rPr>
                <w:spacing w:val="-10"/>
                <w:sz w:val="20"/>
              </w:rPr>
              <w:t>别</w:t>
            </w:r>
          </w:p>
        </w:tc>
        <w:tc>
          <w:tcPr>
            <w:tcW w:w="1287" w:type="dxa"/>
          </w:tcPr>
          <w:p w14:paraId="767EDB5D" w14:textId="77777777" w:rsidR="001058CF" w:rsidRDefault="00000000">
            <w:pPr>
              <w:pStyle w:val="TableParagraph"/>
              <w:spacing w:before="141" w:line="256" w:lineRule="exact"/>
              <w:ind w:left="374" w:right="337"/>
              <w:jc w:val="center"/>
              <w:rPr>
                <w:sz w:val="20"/>
              </w:rPr>
            </w:pPr>
            <w:r>
              <w:rPr>
                <w:w w:val="90"/>
                <w:sz w:val="20"/>
              </w:rPr>
              <w:t>国家</w:t>
            </w:r>
            <w:r>
              <w:rPr>
                <w:spacing w:val="-10"/>
                <w:w w:val="90"/>
                <w:sz w:val="20"/>
              </w:rPr>
              <w:t>级</w:t>
            </w:r>
          </w:p>
        </w:tc>
        <w:tc>
          <w:tcPr>
            <w:tcW w:w="1461" w:type="dxa"/>
          </w:tcPr>
          <w:p w14:paraId="7BB2631C" w14:textId="77777777" w:rsidR="001058CF" w:rsidRDefault="00000000">
            <w:pPr>
              <w:pStyle w:val="TableParagraph"/>
              <w:spacing w:before="141" w:line="256" w:lineRule="exact"/>
              <w:ind w:left="271" w:right="255"/>
              <w:jc w:val="center"/>
              <w:rPr>
                <w:sz w:val="20"/>
              </w:rPr>
            </w:pPr>
            <w:r>
              <w:rPr>
                <w:w w:val="90"/>
                <w:sz w:val="20"/>
              </w:rPr>
              <w:t>省（部）</w:t>
            </w:r>
            <w:r>
              <w:rPr>
                <w:spacing w:val="-10"/>
                <w:w w:val="90"/>
                <w:sz w:val="20"/>
              </w:rPr>
              <w:t>级</w:t>
            </w:r>
          </w:p>
        </w:tc>
        <w:tc>
          <w:tcPr>
            <w:tcW w:w="1249" w:type="dxa"/>
          </w:tcPr>
          <w:p w14:paraId="059131C5" w14:textId="77777777" w:rsidR="001058CF" w:rsidRDefault="00000000">
            <w:pPr>
              <w:pStyle w:val="TableParagraph"/>
              <w:spacing w:before="141" w:line="256" w:lineRule="exact"/>
              <w:ind w:left="428" w:right="406"/>
              <w:jc w:val="center"/>
              <w:rPr>
                <w:sz w:val="20"/>
              </w:rPr>
            </w:pPr>
            <w:r>
              <w:rPr>
                <w:w w:val="90"/>
                <w:sz w:val="20"/>
              </w:rPr>
              <w:t>市</w:t>
            </w:r>
            <w:r>
              <w:rPr>
                <w:spacing w:val="-10"/>
                <w:sz w:val="20"/>
              </w:rPr>
              <w:t>级</w:t>
            </w:r>
          </w:p>
        </w:tc>
        <w:tc>
          <w:tcPr>
            <w:tcW w:w="1151" w:type="dxa"/>
          </w:tcPr>
          <w:p w14:paraId="2E2F0B24" w14:textId="77777777" w:rsidR="001058CF" w:rsidRDefault="00000000">
            <w:pPr>
              <w:pStyle w:val="TableParagraph"/>
              <w:spacing w:before="141" w:line="256" w:lineRule="exact"/>
              <w:ind w:left="375" w:right="360"/>
              <w:jc w:val="center"/>
              <w:rPr>
                <w:sz w:val="20"/>
              </w:rPr>
            </w:pPr>
            <w:r>
              <w:rPr>
                <w:w w:val="90"/>
                <w:sz w:val="20"/>
              </w:rPr>
              <w:t>校</w:t>
            </w:r>
            <w:r>
              <w:rPr>
                <w:spacing w:val="-10"/>
                <w:sz w:val="20"/>
              </w:rPr>
              <w:t>级</w:t>
            </w:r>
          </w:p>
        </w:tc>
      </w:tr>
      <w:tr w:rsidR="001058CF" w14:paraId="5F530014" w14:textId="77777777">
        <w:trPr>
          <w:trHeight w:val="422"/>
        </w:trPr>
        <w:tc>
          <w:tcPr>
            <w:tcW w:w="2913" w:type="dxa"/>
            <w:gridSpan w:val="2"/>
          </w:tcPr>
          <w:p w14:paraId="541F8B13" w14:textId="77777777" w:rsidR="001058CF" w:rsidRDefault="00000000">
            <w:pPr>
              <w:pStyle w:val="TableParagraph"/>
              <w:spacing w:before="144"/>
              <w:ind w:left="836"/>
              <w:rPr>
                <w:sz w:val="20"/>
              </w:rPr>
            </w:pPr>
            <w:r>
              <w:rPr>
                <w:w w:val="90"/>
                <w:sz w:val="20"/>
              </w:rPr>
              <w:t>个人</w:t>
            </w:r>
            <w:r>
              <w:rPr>
                <w:spacing w:val="-3"/>
                <w:w w:val="90"/>
                <w:sz w:val="20"/>
              </w:rPr>
              <w:t>荣誉称号</w:t>
            </w:r>
          </w:p>
        </w:tc>
        <w:tc>
          <w:tcPr>
            <w:tcW w:w="1287" w:type="dxa"/>
          </w:tcPr>
          <w:p w14:paraId="59273F9A" w14:textId="77777777" w:rsidR="001058CF" w:rsidRDefault="00000000">
            <w:pPr>
              <w:pStyle w:val="TableParagraph"/>
              <w:spacing w:before="141"/>
              <w:ind w:left="374" w:right="326"/>
              <w:jc w:val="center"/>
              <w:rPr>
                <w:sz w:val="20"/>
              </w:rPr>
            </w:pPr>
            <w:r>
              <w:rPr>
                <w:spacing w:val="-5"/>
                <w:sz w:val="20"/>
              </w:rPr>
              <w:t>10</w:t>
            </w:r>
          </w:p>
        </w:tc>
        <w:tc>
          <w:tcPr>
            <w:tcW w:w="1461" w:type="dxa"/>
          </w:tcPr>
          <w:p w14:paraId="51BFDFC5" w14:textId="77777777" w:rsidR="001058CF" w:rsidRDefault="00000000">
            <w:pPr>
              <w:pStyle w:val="TableParagraph"/>
              <w:spacing w:before="144"/>
              <w:ind w:left="22"/>
              <w:jc w:val="center"/>
              <w:rPr>
                <w:sz w:val="20"/>
              </w:rPr>
            </w:pPr>
            <w:r>
              <w:rPr>
                <w:w w:val="97"/>
                <w:sz w:val="20"/>
              </w:rPr>
              <w:t>8</w:t>
            </w:r>
          </w:p>
        </w:tc>
        <w:tc>
          <w:tcPr>
            <w:tcW w:w="1249" w:type="dxa"/>
          </w:tcPr>
          <w:p w14:paraId="48F866D3" w14:textId="77777777" w:rsidR="001058CF" w:rsidRDefault="00000000">
            <w:pPr>
              <w:pStyle w:val="TableParagraph"/>
              <w:spacing w:before="144"/>
              <w:ind w:left="24"/>
              <w:jc w:val="center"/>
              <w:rPr>
                <w:sz w:val="20"/>
              </w:rPr>
            </w:pPr>
            <w:r>
              <w:rPr>
                <w:w w:val="97"/>
                <w:sz w:val="20"/>
              </w:rPr>
              <w:t>6</w:t>
            </w:r>
          </w:p>
        </w:tc>
        <w:tc>
          <w:tcPr>
            <w:tcW w:w="1151" w:type="dxa"/>
          </w:tcPr>
          <w:p w14:paraId="7C8D99D2" w14:textId="77777777" w:rsidR="001058CF" w:rsidRDefault="00000000">
            <w:pPr>
              <w:pStyle w:val="TableParagraph"/>
              <w:spacing w:before="141"/>
              <w:ind w:left="14"/>
              <w:jc w:val="center"/>
              <w:rPr>
                <w:sz w:val="20"/>
              </w:rPr>
            </w:pPr>
            <w:r>
              <w:rPr>
                <w:w w:val="97"/>
                <w:sz w:val="20"/>
              </w:rPr>
              <w:t>4</w:t>
            </w:r>
          </w:p>
        </w:tc>
      </w:tr>
      <w:tr w:rsidR="001058CF" w14:paraId="6522BA39" w14:textId="77777777">
        <w:trPr>
          <w:trHeight w:val="461"/>
        </w:trPr>
        <w:tc>
          <w:tcPr>
            <w:tcW w:w="1502" w:type="dxa"/>
            <w:vMerge w:val="restart"/>
          </w:tcPr>
          <w:p w14:paraId="0E36E399" w14:textId="77777777" w:rsidR="001058CF" w:rsidRDefault="001058CF">
            <w:pPr>
              <w:pStyle w:val="TableParagraph"/>
              <w:rPr>
                <w:sz w:val="20"/>
              </w:rPr>
            </w:pPr>
          </w:p>
          <w:p w14:paraId="6AC6205F" w14:textId="77777777" w:rsidR="001058CF" w:rsidRDefault="00000000">
            <w:pPr>
              <w:pStyle w:val="TableParagraph"/>
              <w:spacing w:before="152"/>
              <w:ind w:left="128"/>
              <w:rPr>
                <w:sz w:val="20"/>
              </w:rPr>
            </w:pPr>
            <w:r>
              <w:rPr>
                <w:w w:val="90"/>
                <w:sz w:val="20"/>
              </w:rPr>
              <w:t>集体</w:t>
            </w:r>
            <w:r>
              <w:rPr>
                <w:spacing w:val="-3"/>
                <w:w w:val="90"/>
                <w:sz w:val="20"/>
              </w:rPr>
              <w:t>荣誉称号</w:t>
            </w:r>
          </w:p>
        </w:tc>
        <w:tc>
          <w:tcPr>
            <w:tcW w:w="1411" w:type="dxa"/>
          </w:tcPr>
          <w:p w14:paraId="4DD4DAC4" w14:textId="77777777" w:rsidR="001058CF" w:rsidRDefault="00000000">
            <w:pPr>
              <w:pStyle w:val="TableParagraph"/>
              <w:spacing w:before="163"/>
              <w:ind w:left="240" w:right="236"/>
              <w:jc w:val="center"/>
              <w:rPr>
                <w:sz w:val="20"/>
              </w:rPr>
            </w:pPr>
            <w:r>
              <w:rPr>
                <w:w w:val="90"/>
                <w:sz w:val="20"/>
              </w:rPr>
              <w:t>主要负责</w:t>
            </w:r>
            <w:r>
              <w:rPr>
                <w:spacing w:val="-10"/>
                <w:w w:val="90"/>
                <w:sz w:val="20"/>
              </w:rPr>
              <w:t>人</w:t>
            </w:r>
          </w:p>
        </w:tc>
        <w:tc>
          <w:tcPr>
            <w:tcW w:w="1287" w:type="dxa"/>
          </w:tcPr>
          <w:p w14:paraId="79D96D96" w14:textId="77777777" w:rsidR="001058CF" w:rsidRDefault="00000000">
            <w:pPr>
              <w:pStyle w:val="TableParagraph"/>
              <w:spacing w:before="161"/>
              <w:ind w:left="374" w:right="326"/>
              <w:jc w:val="center"/>
              <w:rPr>
                <w:sz w:val="20"/>
              </w:rPr>
            </w:pPr>
            <w:r>
              <w:rPr>
                <w:spacing w:val="-5"/>
                <w:sz w:val="20"/>
              </w:rPr>
              <w:t>10</w:t>
            </w:r>
          </w:p>
        </w:tc>
        <w:tc>
          <w:tcPr>
            <w:tcW w:w="1461" w:type="dxa"/>
          </w:tcPr>
          <w:p w14:paraId="254E1246" w14:textId="77777777" w:rsidR="001058CF" w:rsidRDefault="00000000">
            <w:pPr>
              <w:pStyle w:val="TableParagraph"/>
              <w:spacing w:before="161"/>
              <w:ind w:left="22"/>
              <w:jc w:val="center"/>
              <w:rPr>
                <w:sz w:val="20"/>
              </w:rPr>
            </w:pPr>
            <w:r>
              <w:rPr>
                <w:w w:val="97"/>
                <w:sz w:val="20"/>
              </w:rPr>
              <w:t>8</w:t>
            </w:r>
          </w:p>
        </w:tc>
        <w:tc>
          <w:tcPr>
            <w:tcW w:w="1249" w:type="dxa"/>
          </w:tcPr>
          <w:p w14:paraId="3F1FC7CB" w14:textId="77777777" w:rsidR="001058CF" w:rsidRDefault="00000000">
            <w:pPr>
              <w:pStyle w:val="TableParagraph"/>
              <w:spacing w:before="161"/>
              <w:ind w:left="24"/>
              <w:jc w:val="center"/>
              <w:rPr>
                <w:sz w:val="20"/>
              </w:rPr>
            </w:pPr>
            <w:r>
              <w:rPr>
                <w:w w:val="97"/>
                <w:sz w:val="20"/>
              </w:rPr>
              <w:t>6</w:t>
            </w:r>
          </w:p>
        </w:tc>
        <w:tc>
          <w:tcPr>
            <w:tcW w:w="1151" w:type="dxa"/>
          </w:tcPr>
          <w:p w14:paraId="414091B6" w14:textId="77777777" w:rsidR="001058CF" w:rsidRDefault="00000000">
            <w:pPr>
              <w:pStyle w:val="TableParagraph"/>
              <w:spacing w:before="161"/>
              <w:ind w:left="14"/>
              <w:jc w:val="center"/>
              <w:rPr>
                <w:sz w:val="20"/>
              </w:rPr>
            </w:pPr>
            <w:r>
              <w:rPr>
                <w:w w:val="97"/>
                <w:sz w:val="20"/>
              </w:rPr>
              <w:t>4</w:t>
            </w:r>
          </w:p>
        </w:tc>
      </w:tr>
      <w:tr w:rsidR="001058CF" w14:paraId="4677E0A9" w14:textId="77777777">
        <w:trPr>
          <w:trHeight w:val="486"/>
        </w:trPr>
        <w:tc>
          <w:tcPr>
            <w:tcW w:w="1502" w:type="dxa"/>
            <w:vMerge/>
            <w:tcBorders>
              <w:top w:val="nil"/>
            </w:tcBorders>
          </w:tcPr>
          <w:p w14:paraId="004F0503" w14:textId="77777777" w:rsidR="001058CF" w:rsidRDefault="001058CF">
            <w:pPr>
              <w:rPr>
                <w:sz w:val="2"/>
                <w:szCs w:val="2"/>
              </w:rPr>
            </w:pPr>
          </w:p>
        </w:tc>
        <w:tc>
          <w:tcPr>
            <w:tcW w:w="1411" w:type="dxa"/>
          </w:tcPr>
          <w:p w14:paraId="727FF192" w14:textId="77777777" w:rsidR="001058CF" w:rsidRDefault="00000000">
            <w:pPr>
              <w:pStyle w:val="TableParagraph"/>
              <w:spacing w:before="175"/>
              <w:ind w:left="240" w:right="236"/>
              <w:jc w:val="center"/>
              <w:rPr>
                <w:sz w:val="20"/>
              </w:rPr>
            </w:pPr>
            <w:r>
              <w:rPr>
                <w:spacing w:val="-3"/>
                <w:w w:val="90"/>
                <w:sz w:val="20"/>
              </w:rPr>
              <w:t>其他成员</w:t>
            </w:r>
          </w:p>
        </w:tc>
        <w:tc>
          <w:tcPr>
            <w:tcW w:w="1287" w:type="dxa"/>
          </w:tcPr>
          <w:p w14:paraId="316351B2" w14:textId="77777777" w:rsidR="001058CF" w:rsidRDefault="00000000">
            <w:pPr>
              <w:pStyle w:val="TableParagraph"/>
              <w:spacing w:before="175"/>
              <w:ind w:left="24"/>
              <w:jc w:val="center"/>
              <w:rPr>
                <w:sz w:val="20"/>
              </w:rPr>
            </w:pPr>
            <w:r>
              <w:rPr>
                <w:w w:val="97"/>
                <w:sz w:val="20"/>
              </w:rPr>
              <w:t>5</w:t>
            </w:r>
          </w:p>
        </w:tc>
        <w:tc>
          <w:tcPr>
            <w:tcW w:w="1461" w:type="dxa"/>
          </w:tcPr>
          <w:p w14:paraId="4A41F1DB" w14:textId="77777777" w:rsidR="001058CF" w:rsidRDefault="00000000">
            <w:pPr>
              <w:pStyle w:val="TableParagraph"/>
              <w:spacing w:before="175"/>
              <w:ind w:left="17"/>
              <w:jc w:val="center"/>
              <w:rPr>
                <w:sz w:val="20"/>
              </w:rPr>
            </w:pPr>
            <w:r>
              <w:rPr>
                <w:w w:val="97"/>
                <w:sz w:val="20"/>
              </w:rPr>
              <w:t>4</w:t>
            </w:r>
          </w:p>
        </w:tc>
        <w:tc>
          <w:tcPr>
            <w:tcW w:w="1249" w:type="dxa"/>
          </w:tcPr>
          <w:p w14:paraId="5EE83061" w14:textId="77777777" w:rsidR="001058CF" w:rsidRDefault="00000000">
            <w:pPr>
              <w:pStyle w:val="TableParagraph"/>
              <w:spacing w:before="175"/>
              <w:ind w:left="29"/>
              <w:jc w:val="center"/>
              <w:rPr>
                <w:sz w:val="20"/>
              </w:rPr>
            </w:pPr>
            <w:r>
              <w:rPr>
                <w:w w:val="97"/>
                <w:sz w:val="20"/>
              </w:rPr>
              <w:t>3</w:t>
            </w:r>
          </w:p>
        </w:tc>
        <w:tc>
          <w:tcPr>
            <w:tcW w:w="1151" w:type="dxa"/>
          </w:tcPr>
          <w:p w14:paraId="0C94E091" w14:textId="77777777" w:rsidR="001058CF" w:rsidRDefault="00000000">
            <w:pPr>
              <w:pStyle w:val="TableParagraph"/>
              <w:spacing w:before="175"/>
              <w:ind w:left="19"/>
              <w:jc w:val="center"/>
              <w:rPr>
                <w:sz w:val="20"/>
              </w:rPr>
            </w:pPr>
            <w:r>
              <w:rPr>
                <w:w w:val="97"/>
                <w:sz w:val="20"/>
              </w:rPr>
              <w:t>2</w:t>
            </w:r>
          </w:p>
        </w:tc>
      </w:tr>
    </w:tbl>
    <w:p w14:paraId="7FF27FE5" w14:textId="77777777" w:rsidR="001058CF" w:rsidRDefault="00000000">
      <w:pPr>
        <w:pStyle w:val="a3"/>
        <w:spacing w:before="136"/>
        <w:ind w:left="567"/>
      </w:pPr>
      <w:r>
        <w:rPr>
          <w:w w:val="90"/>
        </w:rPr>
        <w:t>赋分说明</w:t>
      </w:r>
      <w:r>
        <w:rPr>
          <w:spacing w:val="-10"/>
          <w:w w:val="90"/>
        </w:rPr>
        <w:t>：</w:t>
      </w:r>
    </w:p>
    <w:p w14:paraId="15215F7E" w14:textId="77777777" w:rsidR="001058CF" w:rsidRDefault="00000000">
      <w:pPr>
        <w:pStyle w:val="a4"/>
        <w:numPr>
          <w:ilvl w:val="0"/>
          <w:numId w:val="2"/>
        </w:numPr>
        <w:tabs>
          <w:tab w:val="left" w:pos="800"/>
        </w:tabs>
        <w:spacing w:before="132" w:line="388" w:lineRule="auto"/>
        <w:ind w:right="621" w:firstLine="432"/>
        <w:rPr>
          <w:sz w:val="20"/>
        </w:rPr>
      </w:pPr>
      <w:r>
        <w:rPr>
          <w:spacing w:val="7"/>
          <w:w w:val="97"/>
          <w:sz w:val="20"/>
        </w:rPr>
        <w:t>个人荣誉称号指在本学年获得的国家省市各级政府部门以及学校评选的优秀学生标</w:t>
      </w:r>
      <w:r>
        <w:rPr>
          <w:spacing w:val="8"/>
          <w:w w:val="97"/>
          <w:sz w:val="20"/>
        </w:rPr>
        <w:t>兵、优秀学生、优秀学生干部、优秀团干部、优秀团员等称号</w:t>
      </w:r>
      <w:r>
        <w:rPr>
          <w:spacing w:val="11"/>
          <w:w w:val="97"/>
          <w:sz w:val="20"/>
        </w:rPr>
        <w:t>（</w:t>
      </w:r>
      <w:r>
        <w:rPr>
          <w:spacing w:val="10"/>
          <w:w w:val="97"/>
          <w:sz w:val="20"/>
        </w:rPr>
        <w:t>由学校认定</w:t>
      </w:r>
      <w:r>
        <w:rPr>
          <w:spacing w:val="11"/>
          <w:w w:val="97"/>
          <w:sz w:val="20"/>
        </w:rPr>
        <w:t>）</w:t>
      </w:r>
      <w:r>
        <w:rPr>
          <w:w w:val="97"/>
          <w:sz w:val="20"/>
        </w:rPr>
        <w:t>。</w:t>
      </w:r>
    </w:p>
    <w:p w14:paraId="3C591C72" w14:textId="77777777" w:rsidR="001058CF" w:rsidRDefault="00000000">
      <w:pPr>
        <w:pStyle w:val="a4"/>
        <w:numPr>
          <w:ilvl w:val="0"/>
          <w:numId w:val="2"/>
        </w:numPr>
        <w:tabs>
          <w:tab w:val="left" w:pos="788"/>
        </w:tabs>
        <w:spacing w:line="376" w:lineRule="auto"/>
        <w:ind w:left="147" w:right="1040" w:firstLine="424"/>
        <w:rPr>
          <w:sz w:val="20"/>
        </w:rPr>
      </w:pPr>
      <w:r>
        <w:rPr>
          <w:w w:val="93"/>
          <w:sz w:val="20"/>
        </w:rPr>
        <w:t>集体荣誉称号指所在班级、团支部、党支部、寝室等被评为各级先进集体，主要负责人指班委会、团支部成员、党支部支委会成员、寝室长等</w:t>
      </w:r>
      <w:r>
        <w:rPr>
          <w:spacing w:val="2"/>
          <w:w w:val="93"/>
          <w:sz w:val="20"/>
        </w:rPr>
        <w:t>（</w:t>
      </w:r>
      <w:r>
        <w:rPr>
          <w:spacing w:val="3"/>
          <w:w w:val="93"/>
          <w:sz w:val="20"/>
        </w:rPr>
        <w:t>由学校认定</w:t>
      </w:r>
      <w:r>
        <w:rPr>
          <w:spacing w:val="2"/>
          <w:w w:val="93"/>
          <w:sz w:val="20"/>
        </w:rPr>
        <w:t>）</w:t>
      </w:r>
      <w:r>
        <w:rPr>
          <w:w w:val="93"/>
          <w:sz w:val="20"/>
        </w:rPr>
        <w:t>。</w:t>
      </w:r>
    </w:p>
    <w:p w14:paraId="41A519AE" w14:textId="77777777" w:rsidR="001058CF" w:rsidRDefault="00000000">
      <w:pPr>
        <w:pStyle w:val="a3"/>
        <w:spacing w:after="5" w:line="256" w:lineRule="exact"/>
        <w:ind w:left="3048"/>
      </w:pPr>
      <w:r>
        <w:rPr>
          <w:spacing w:val="-7"/>
        </w:rPr>
        <w:t xml:space="preserve">表 </w:t>
      </w:r>
      <w:r>
        <w:t>2</w:t>
      </w:r>
      <w:r>
        <w:rPr>
          <w:spacing w:val="9"/>
        </w:rPr>
        <w:t xml:space="preserve"> 任职加</w:t>
      </w:r>
      <w:r>
        <w:t>分标准（单位：分</w:t>
      </w:r>
      <w:r>
        <w:rPr>
          <w:spacing w:val="-10"/>
        </w:rPr>
        <w:t>）</w:t>
      </w: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374"/>
        <w:gridCol w:w="859"/>
      </w:tblGrid>
      <w:tr w:rsidR="001058CF" w14:paraId="7A046F24" w14:textId="77777777">
        <w:trPr>
          <w:trHeight w:val="426"/>
        </w:trPr>
        <w:tc>
          <w:tcPr>
            <w:tcW w:w="7374" w:type="dxa"/>
          </w:tcPr>
          <w:p w14:paraId="75D700FF" w14:textId="77777777" w:rsidR="001058CF" w:rsidRDefault="001058CF">
            <w:pPr>
              <w:pStyle w:val="TableParagraph"/>
              <w:spacing w:before="6"/>
              <w:rPr>
                <w:sz w:val="11"/>
              </w:rPr>
            </w:pPr>
          </w:p>
          <w:p w14:paraId="544E4034" w14:textId="77777777" w:rsidR="001058CF" w:rsidRDefault="00000000">
            <w:pPr>
              <w:pStyle w:val="TableParagraph"/>
              <w:spacing w:line="231" w:lineRule="exact"/>
              <w:ind w:left="3251"/>
              <w:rPr>
                <w:sz w:val="20"/>
              </w:rPr>
            </w:pPr>
            <w:r>
              <w:rPr>
                <w:noProof/>
                <w:position w:val="-4"/>
                <w:sz w:val="20"/>
              </w:rPr>
              <w:drawing>
                <wp:inline distT="0" distB="0" distL="0" distR="0" wp14:anchorId="5C48DDDE" wp14:editId="7274872E">
                  <wp:extent cx="554355" cy="146685"/>
                  <wp:effectExtent l="0" t="0" r="0" b="0"/>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pic:cNvPicPr>
                            <a:picLocks noChangeAspect="1"/>
                          </pic:cNvPicPr>
                        </pic:nvPicPr>
                        <pic:blipFill>
                          <a:blip r:embed="rId26" cstate="print"/>
                          <a:stretch>
                            <a:fillRect/>
                          </a:stretch>
                        </pic:blipFill>
                        <pic:spPr>
                          <a:xfrm>
                            <a:off x="0" y="0"/>
                            <a:ext cx="554652" cy="146685"/>
                          </a:xfrm>
                          <a:prstGeom prst="rect">
                            <a:avLst/>
                          </a:prstGeom>
                        </pic:spPr>
                      </pic:pic>
                    </a:graphicData>
                  </a:graphic>
                </wp:inline>
              </w:drawing>
            </w:r>
          </w:p>
        </w:tc>
        <w:tc>
          <w:tcPr>
            <w:tcW w:w="859" w:type="dxa"/>
          </w:tcPr>
          <w:p w14:paraId="5901F79C" w14:textId="77777777" w:rsidR="001058CF" w:rsidRDefault="001058CF">
            <w:pPr>
              <w:pStyle w:val="TableParagraph"/>
              <w:spacing w:before="6"/>
              <w:rPr>
                <w:sz w:val="11"/>
              </w:rPr>
            </w:pPr>
          </w:p>
          <w:p w14:paraId="3B850B04" w14:textId="77777777" w:rsidR="001058CF" w:rsidRDefault="00000000">
            <w:pPr>
              <w:pStyle w:val="TableParagraph"/>
              <w:spacing w:line="231" w:lineRule="exact"/>
              <w:ind w:left="200"/>
              <w:rPr>
                <w:sz w:val="20"/>
              </w:rPr>
            </w:pPr>
            <w:r>
              <w:rPr>
                <w:noProof/>
                <w:position w:val="-4"/>
                <w:sz w:val="20"/>
              </w:rPr>
              <w:drawing>
                <wp:inline distT="0" distB="0" distL="0" distR="0" wp14:anchorId="7B72E160" wp14:editId="013D0ED9">
                  <wp:extent cx="297815" cy="146685"/>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jpeg"/>
                          <pic:cNvPicPr>
                            <a:picLocks noChangeAspect="1"/>
                          </pic:cNvPicPr>
                        </pic:nvPicPr>
                        <pic:blipFill>
                          <a:blip r:embed="rId27" cstate="print"/>
                          <a:stretch>
                            <a:fillRect/>
                          </a:stretch>
                        </pic:blipFill>
                        <pic:spPr>
                          <a:xfrm>
                            <a:off x="0" y="0"/>
                            <a:ext cx="297953" cy="146685"/>
                          </a:xfrm>
                          <a:prstGeom prst="rect">
                            <a:avLst/>
                          </a:prstGeom>
                        </pic:spPr>
                      </pic:pic>
                    </a:graphicData>
                  </a:graphic>
                </wp:inline>
              </w:drawing>
            </w:r>
          </w:p>
        </w:tc>
      </w:tr>
      <w:tr w:rsidR="001058CF" w14:paraId="5ED9E68C" w14:textId="77777777">
        <w:trPr>
          <w:trHeight w:val="432"/>
        </w:trPr>
        <w:tc>
          <w:tcPr>
            <w:tcW w:w="7374" w:type="dxa"/>
          </w:tcPr>
          <w:p w14:paraId="1728BE5A" w14:textId="77777777" w:rsidR="001058CF" w:rsidRDefault="00000000">
            <w:pPr>
              <w:pStyle w:val="TableParagraph"/>
              <w:spacing w:before="101"/>
              <w:ind w:left="119"/>
              <w:rPr>
                <w:sz w:val="20"/>
              </w:rPr>
            </w:pPr>
            <w:r>
              <w:rPr>
                <w:w w:val="90"/>
                <w:sz w:val="20"/>
              </w:rPr>
              <w:t>校团委兼职副</w:t>
            </w:r>
            <w:r>
              <w:rPr>
                <w:spacing w:val="14"/>
                <w:w w:val="90"/>
                <w:sz w:val="20"/>
              </w:rPr>
              <w:t>书</w:t>
            </w:r>
            <w:r>
              <w:rPr>
                <w:w w:val="90"/>
                <w:sz w:val="20"/>
              </w:rPr>
              <w:t>记、校学生会主席团执行主</w:t>
            </w:r>
            <w:r>
              <w:rPr>
                <w:spacing w:val="-10"/>
                <w:w w:val="90"/>
                <w:sz w:val="20"/>
              </w:rPr>
              <w:t>席</w:t>
            </w:r>
          </w:p>
        </w:tc>
        <w:tc>
          <w:tcPr>
            <w:tcW w:w="859" w:type="dxa"/>
          </w:tcPr>
          <w:p w14:paraId="111B495B" w14:textId="77777777" w:rsidR="001058CF" w:rsidRDefault="00000000">
            <w:pPr>
              <w:pStyle w:val="TableParagraph"/>
              <w:spacing w:before="161" w:line="251" w:lineRule="exact"/>
              <w:ind w:left="356"/>
              <w:rPr>
                <w:sz w:val="20"/>
              </w:rPr>
            </w:pPr>
            <w:r>
              <w:rPr>
                <w:spacing w:val="-5"/>
                <w:sz w:val="20"/>
              </w:rPr>
              <w:t>10</w:t>
            </w:r>
          </w:p>
        </w:tc>
      </w:tr>
      <w:tr w:rsidR="001058CF" w14:paraId="138053DE" w14:textId="77777777">
        <w:trPr>
          <w:trHeight w:val="646"/>
        </w:trPr>
        <w:tc>
          <w:tcPr>
            <w:tcW w:w="7374" w:type="dxa"/>
          </w:tcPr>
          <w:p w14:paraId="686E756E" w14:textId="77777777" w:rsidR="001058CF" w:rsidRDefault="00000000">
            <w:pPr>
              <w:pStyle w:val="TableParagraph"/>
              <w:spacing w:before="40" w:line="280" w:lineRule="atLeast"/>
              <w:ind w:left="131" w:right="290" w:hanging="12"/>
              <w:rPr>
                <w:sz w:val="20"/>
              </w:rPr>
            </w:pPr>
            <w:r>
              <w:rPr>
                <w:spacing w:val="7"/>
                <w:w w:val="97"/>
                <w:sz w:val="20"/>
              </w:rPr>
              <w:t>校学生会主席团成员、校级学生组织正职负责人、院学生会主席团执行主席、</w:t>
            </w:r>
            <w:r>
              <w:rPr>
                <w:spacing w:val="3"/>
                <w:w w:val="97"/>
                <w:sz w:val="20"/>
              </w:rPr>
              <w:t>院团委副书记</w:t>
            </w:r>
          </w:p>
        </w:tc>
        <w:tc>
          <w:tcPr>
            <w:tcW w:w="859" w:type="dxa"/>
          </w:tcPr>
          <w:p w14:paraId="709BDE5D" w14:textId="77777777" w:rsidR="001058CF" w:rsidRDefault="001058CF">
            <w:pPr>
              <w:pStyle w:val="TableParagraph"/>
              <w:spacing w:before="10"/>
              <w:rPr>
                <w:sz w:val="19"/>
              </w:rPr>
            </w:pPr>
          </w:p>
          <w:p w14:paraId="26AE9B16" w14:textId="77777777" w:rsidR="001058CF" w:rsidRDefault="00000000">
            <w:pPr>
              <w:pStyle w:val="TableParagraph"/>
              <w:ind w:left="389"/>
              <w:rPr>
                <w:sz w:val="20"/>
              </w:rPr>
            </w:pPr>
            <w:r>
              <w:rPr>
                <w:w w:val="97"/>
                <w:sz w:val="20"/>
              </w:rPr>
              <w:t>8</w:t>
            </w:r>
          </w:p>
        </w:tc>
      </w:tr>
      <w:tr w:rsidR="001058CF" w14:paraId="2F5B128B" w14:textId="77777777">
        <w:trPr>
          <w:trHeight w:val="417"/>
        </w:trPr>
        <w:tc>
          <w:tcPr>
            <w:tcW w:w="7374" w:type="dxa"/>
          </w:tcPr>
          <w:p w14:paraId="3D1E19F4" w14:textId="77777777" w:rsidR="001058CF" w:rsidRDefault="00000000">
            <w:pPr>
              <w:pStyle w:val="TableParagraph"/>
              <w:spacing w:before="95"/>
              <w:ind w:left="119"/>
              <w:rPr>
                <w:sz w:val="20"/>
              </w:rPr>
            </w:pPr>
            <w:r>
              <w:rPr>
                <w:w w:val="90"/>
                <w:sz w:val="20"/>
              </w:rPr>
              <w:t>校级学生组织</w:t>
            </w:r>
            <w:r>
              <w:rPr>
                <w:spacing w:val="14"/>
                <w:w w:val="90"/>
                <w:sz w:val="20"/>
              </w:rPr>
              <w:t>副</w:t>
            </w:r>
            <w:r>
              <w:rPr>
                <w:w w:val="90"/>
                <w:sz w:val="20"/>
              </w:rPr>
              <w:t>职负责人、院学生会主席团成</w:t>
            </w:r>
            <w:r>
              <w:rPr>
                <w:spacing w:val="-10"/>
                <w:w w:val="90"/>
                <w:sz w:val="20"/>
              </w:rPr>
              <w:t>员</w:t>
            </w:r>
          </w:p>
        </w:tc>
        <w:tc>
          <w:tcPr>
            <w:tcW w:w="859" w:type="dxa"/>
          </w:tcPr>
          <w:p w14:paraId="46D68938" w14:textId="77777777" w:rsidR="001058CF" w:rsidRDefault="00000000">
            <w:pPr>
              <w:pStyle w:val="TableParagraph"/>
              <w:spacing w:before="140"/>
              <w:ind w:left="392"/>
              <w:rPr>
                <w:sz w:val="20"/>
              </w:rPr>
            </w:pPr>
            <w:r>
              <w:rPr>
                <w:w w:val="97"/>
                <w:sz w:val="20"/>
              </w:rPr>
              <w:t>6</w:t>
            </w:r>
          </w:p>
        </w:tc>
      </w:tr>
      <w:tr w:rsidR="001058CF" w14:paraId="554A3D16" w14:textId="77777777">
        <w:trPr>
          <w:trHeight w:val="440"/>
        </w:trPr>
        <w:tc>
          <w:tcPr>
            <w:tcW w:w="7374" w:type="dxa"/>
          </w:tcPr>
          <w:p w14:paraId="53E3393C" w14:textId="77777777" w:rsidR="001058CF" w:rsidRDefault="00000000">
            <w:pPr>
              <w:pStyle w:val="TableParagraph"/>
              <w:spacing w:before="106"/>
              <w:ind w:left="119"/>
              <w:rPr>
                <w:sz w:val="20"/>
              </w:rPr>
            </w:pPr>
            <w:r>
              <w:rPr>
                <w:w w:val="90"/>
                <w:sz w:val="20"/>
              </w:rPr>
              <w:t>校团委专项工作部负责人、校级学生组织各部门正职负责人、</w:t>
            </w:r>
            <w:r>
              <w:rPr>
                <w:spacing w:val="14"/>
                <w:w w:val="90"/>
                <w:sz w:val="20"/>
              </w:rPr>
              <w:t>社</w:t>
            </w:r>
            <w:r>
              <w:rPr>
                <w:w w:val="90"/>
                <w:sz w:val="20"/>
              </w:rPr>
              <w:t>团正职负责</w:t>
            </w:r>
            <w:r>
              <w:rPr>
                <w:spacing w:val="-10"/>
                <w:w w:val="90"/>
                <w:sz w:val="20"/>
              </w:rPr>
              <w:t>人</w:t>
            </w:r>
          </w:p>
        </w:tc>
        <w:tc>
          <w:tcPr>
            <w:tcW w:w="859" w:type="dxa"/>
          </w:tcPr>
          <w:p w14:paraId="4F178B5D" w14:textId="77777777" w:rsidR="001058CF" w:rsidRDefault="00000000">
            <w:pPr>
              <w:pStyle w:val="TableParagraph"/>
              <w:spacing w:before="152"/>
              <w:ind w:left="394"/>
              <w:rPr>
                <w:sz w:val="20"/>
              </w:rPr>
            </w:pPr>
            <w:r>
              <w:rPr>
                <w:w w:val="97"/>
                <w:sz w:val="20"/>
              </w:rPr>
              <w:t>5</w:t>
            </w:r>
          </w:p>
        </w:tc>
      </w:tr>
      <w:tr w:rsidR="001058CF" w14:paraId="4FB2718A" w14:textId="77777777">
        <w:trPr>
          <w:trHeight w:val="627"/>
        </w:trPr>
        <w:tc>
          <w:tcPr>
            <w:tcW w:w="7374" w:type="dxa"/>
          </w:tcPr>
          <w:p w14:paraId="1C1647B7" w14:textId="77777777" w:rsidR="001058CF" w:rsidRDefault="00000000">
            <w:pPr>
              <w:pStyle w:val="TableParagraph"/>
              <w:spacing w:before="31" w:line="280" w:lineRule="atLeast"/>
              <w:ind w:left="122" w:right="290" w:hanging="3"/>
              <w:rPr>
                <w:sz w:val="20"/>
              </w:rPr>
            </w:pPr>
            <w:r>
              <w:rPr>
                <w:spacing w:val="7"/>
                <w:w w:val="97"/>
                <w:sz w:val="20"/>
              </w:rPr>
              <w:t>校级学生组织各部门副职负责人、院学生会各部门正职负责人、院团委各部门</w:t>
            </w:r>
            <w:r>
              <w:rPr>
                <w:spacing w:val="5"/>
                <w:w w:val="97"/>
                <w:sz w:val="20"/>
              </w:rPr>
              <w:t>正职负责人、社团副职负责人</w:t>
            </w:r>
          </w:p>
        </w:tc>
        <w:tc>
          <w:tcPr>
            <w:tcW w:w="859" w:type="dxa"/>
            <w:vMerge w:val="restart"/>
          </w:tcPr>
          <w:p w14:paraId="1DC9FF57" w14:textId="77777777" w:rsidR="001058CF" w:rsidRDefault="001058CF">
            <w:pPr>
              <w:pStyle w:val="TableParagraph"/>
              <w:rPr>
                <w:sz w:val="20"/>
              </w:rPr>
            </w:pPr>
          </w:p>
          <w:p w14:paraId="6955677F" w14:textId="77777777" w:rsidR="001058CF" w:rsidRDefault="001058CF">
            <w:pPr>
              <w:pStyle w:val="TableParagraph"/>
              <w:spacing w:before="8"/>
              <w:rPr>
                <w:sz w:val="14"/>
              </w:rPr>
            </w:pPr>
          </w:p>
          <w:p w14:paraId="0C706A80" w14:textId="77777777" w:rsidR="001058CF" w:rsidRDefault="00000000">
            <w:pPr>
              <w:pStyle w:val="TableParagraph"/>
              <w:ind w:left="18"/>
              <w:jc w:val="center"/>
              <w:rPr>
                <w:sz w:val="20"/>
              </w:rPr>
            </w:pPr>
            <w:r>
              <w:rPr>
                <w:w w:val="97"/>
                <w:sz w:val="20"/>
              </w:rPr>
              <w:t>4</w:t>
            </w:r>
          </w:p>
        </w:tc>
      </w:tr>
      <w:tr w:rsidR="001058CF" w14:paraId="36C7342F" w14:textId="77777777">
        <w:trPr>
          <w:trHeight w:val="382"/>
        </w:trPr>
        <w:tc>
          <w:tcPr>
            <w:tcW w:w="7374" w:type="dxa"/>
          </w:tcPr>
          <w:p w14:paraId="0BBA8816" w14:textId="77777777" w:rsidR="001058CF" w:rsidRDefault="00000000">
            <w:pPr>
              <w:pStyle w:val="TableParagraph"/>
              <w:spacing w:before="78"/>
              <w:ind w:left="119"/>
              <w:rPr>
                <w:sz w:val="20"/>
              </w:rPr>
            </w:pPr>
            <w:r>
              <w:rPr>
                <w:w w:val="90"/>
                <w:sz w:val="20"/>
              </w:rPr>
              <w:t>班长、</w:t>
            </w:r>
            <w:r>
              <w:rPr>
                <w:spacing w:val="3"/>
                <w:w w:val="90"/>
                <w:sz w:val="20"/>
              </w:rPr>
              <w:t>团支部书</w:t>
            </w:r>
            <w:r>
              <w:rPr>
                <w:w w:val="90"/>
                <w:sz w:val="20"/>
              </w:rPr>
              <w:t>记、学生党支部书</w:t>
            </w:r>
            <w:r>
              <w:rPr>
                <w:spacing w:val="-10"/>
                <w:w w:val="90"/>
                <w:sz w:val="20"/>
              </w:rPr>
              <w:t>记</w:t>
            </w:r>
          </w:p>
        </w:tc>
        <w:tc>
          <w:tcPr>
            <w:tcW w:w="859" w:type="dxa"/>
            <w:vMerge/>
            <w:tcBorders>
              <w:top w:val="nil"/>
            </w:tcBorders>
          </w:tcPr>
          <w:p w14:paraId="0E037C60" w14:textId="77777777" w:rsidR="001058CF" w:rsidRDefault="001058CF">
            <w:pPr>
              <w:rPr>
                <w:sz w:val="2"/>
                <w:szCs w:val="2"/>
              </w:rPr>
            </w:pPr>
          </w:p>
        </w:tc>
      </w:tr>
      <w:tr w:rsidR="001058CF" w14:paraId="1407C79F" w14:textId="77777777">
        <w:trPr>
          <w:trHeight w:val="405"/>
        </w:trPr>
        <w:tc>
          <w:tcPr>
            <w:tcW w:w="7374" w:type="dxa"/>
          </w:tcPr>
          <w:p w14:paraId="1329C997" w14:textId="77777777" w:rsidR="001058CF" w:rsidRDefault="00000000">
            <w:pPr>
              <w:pStyle w:val="TableParagraph"/>
              <w:spacing w:before="92"/>
              <w:ind w:left="119"/>
              <w:rPr>
                <w:sz w:val="20"/>
              </w:rPr>
            </w:pPr>
            <w:r>
              <w:rPr>
                <w:w w:val="90"/>
                <w:sz w:val="20"/>
              </w:rPr>
              <w:t>校级学生组织</w:t>
            </w:r>
            <w:r>
              <w:rPr>
                <w:spacing w:val="14"/>
                <w:w w:val="90"/>
                <w:sz w:val="20"/>
              </w:rPr>
              <w:t>、</w:t>
            </w:r>
            <w:r>
              <w:rPr>
                <w:w w:val="90"/>
                <w:sz w:val="20"/>
              </w:rPr>
              <w:t>院团委各部门副职负责人</w:t>
            </w:r>
            <w:r>
              <w:rPr>
                <w:spacing w:val="14"/>
                <w:w w:val="90"/>
                <w:sz w:val="20"/>
              </w:rPr>
              <w:t>、</w:t>
            </w:r>
            <w:r>
              <w:rPr>
                <w:w w:val="90"/>
                <w:sz w:val="20"/>
              </w:rPr>
              <w:t>社团各部门正职负责</w:t>
            </w:r>
            <w:r>
              <w:rPr>
                <w:spacing w:val="-10"/>
                <w:w w:val="90"/>
                <w:sz w:val="20"/>
              </w:rPr>
              <w:t>人</w:t>
            </w:r>
          </w:p>
        </w:tc>
        <w:tc>
          <w:tcPr>
            <w:tcW w:w="859" w:type="dxa"/>
          </w:tcPr>
          <w:p w14:paraId="45276984" w14:textId="77777777" w:rsidR="001058CF" w:rsidRDefault="00000000">
            <w:pPr>
              <w:pStyle w:val="TableParagraph"/>
              <w:spacing w:before="135" w:line="250" w:lineRule="exact"/>
              <w:ind w:left="394"/>
              <w:rPr>
                <w:sz w:val="20"/>
              </w:rPr>
            </w:pPr>
            <w:r>
              <w:rPr>
                <w:w w:val="97"/>
                <w:sz w:val="20"/>
              </w:rPr>
              <w:t>3</w:t>
            </w:r>
          </w:p>
        </w:tc>
      </w:tr>
      <w:tr w:rsidR="001058CF" w14:paraId="63EAF2E8" w14:textId="77777777">
        <w:trPr>
          <w:trHeight w:val="401"/>
        </w:trPr>
        <w:tc>
          <w:tcPr>
            <w:tcW w:w="7374" w:type="dxa"/>
          </w:tcPr>
          <w:p w14:paraId="0981CA00" w14:textId="77777777" w:rsidR="001058CF" w:rsidRDefault="00000000">
            <w:pPr>
              <w:pStyle w:val="TableParagraph"/>
              <w:spacing w:before="90"/>
              <w:ind w:left="119"/>
              <w:rPr>
                <w:sz w:val="20"/>
              </w:rPr>
            </w:pPr>
            <w:r>
              <w:rPr>
                <w:w w:val="90"/>
                <w:sz w:val="20"/>
              </w:rPr>
              <w:t>校级学生组织各部门、院学生会、院团委各部门部员、社</w:t>
            </w:r>
            <w:r>
              <w:rPr>
                <w:spacing w:val="4"/>
                <w:w w:val="90"/>
                <w:sz w:val="20"/>
              </w:rPr>
              <w:t>团各部</w:t>
            </w:r>
            <w:r>
              <w:rPr>
                <w:w w:val="90"/>
                <w:sz w:val="20"/>
              </w:rPr>
              <w:t>门副职负责</w:t>
            </w:r>
            <w:r>
              <w:rPr>
                <w:spacing w:val="-10"/>
                <w:w w:val="90"/>
                <w:sz w:val="20"/>
              </w:rPr>
              <w:t>人</w:t>
            </w:r>
          </w:p>
        </w:tc>
        <w:tc>
          <w:tcPr>
            <w:tcW w:w="859" w:type="dxa"/>
            <w:vMerge w:val="restart"/>
          </w:tcPr>
          <w:p w14:paraId="532F0E0F" w14:textId="77777777" w:rsidR="001058CF" w:rsidRDefault="001058CF">
            <w:pPr>
              <w:pStyle w:val="TableParagraph"/>
              <w:rPr>
                <w:sz w:val="20"/>
              </w:rPr>
            </w:pPr>
          </w:p>
          <w:p w14:paraId="4F3B27CB" w14:textId="77777777" w:rsidR="001058CF" w:rsidRDefault="001058CF">
            <w:pPr>
              <w:pStyle w:val="TableParagraph"/>
              <w:spacing w:before="4"/>
              <w:rPr>
                <w:sz w:val="26"/>
              </w:rPr>
            </w:pPr>
          </w:p>
          <w:p w14:paraId="2B72887D" w14:textId="77777777" w:rsidR="001058CF" w:rsidRDefault="00000000">
            <w:pPr>
              <w:pStyle w:val="TableParagraph"/>
              <w:ind w:left="23"/>
              <w:jc w:val="center"/>
              <w:rPr>
                <w:sz w:val="20"/>
              </w:rPr>
            </w:pPr>
            <w:r>
              <w:rPr>
                <w:w w:val="97"/>
                <w:sz w:val="20"/>
              </w:rPr>
              <w:t>2</w:t>
            </w:r>
          </w:p>
        </w:tc>
      </w:tr>
      <w:tr w:rsidR="001058CF" w14:paraId="543AF1DE" w14:textId="77777777">
        <w:trPr>
          <w:trHeight w:val="440"/>
        </w:trPr>
        <w:tc>
          <w:tcPr>
            <w:tcW w:w="7374" w:type="dxa"/>
          </w:tcPr>
          <w:p w14:paraId="4775A3C5" w14:textId="77777777" w:rsidR="001058CF" w:rsidRDefault="00000000">
            <w:pPr>
              <w:pStyle w:val="TableParagraph"/>
              <w:spacing w:before="105"/>
              <w:ind w:left="119"/>
              <w:rPr>
                <w:sz w:val="20"/>
              </w:rPr>
            </w:pPr>
            <w:r>
              <w:rPr>
                <w:w w:val="90"/>
                <w:sz w:val="20"/>
              </w:rPr>
              <w:t>班委会、团</w:t>
            </w:r>
            <w:r>
              <w:rPr>
                <w:spacing w:val="7"/>
                <w:w w:val="90"/>
                <w:sz w:val="20"/>
              </w:rPr>
              <w:t>支部</w:t>
            </w:r>
            <w:r>
              <w:rPr>
                <w:w w:val="90"/>
                <w:sz w:val="20"/>
              </w:rPr>
              <w:t>、党支部其他成</w:t>
            </w:r>
            <w:r>
              <w:rPr>
                <w:spacing w:val="-10"/>
                <w:w w:val="90"/>
                <w:sz w:val="20"/>
              </w:rPr>
              <w:t>员</w:t>
            </w:r>
          </w:p>
        </w:tc>
        <w:tc>
          <w:tcPr>
            <w:tcW w:w="859" w:type="dxa"/>
            <w:vMerge/>
            <w:tcBorders>
              <w:top w:val="nil"/>
            </w:tcBorders>
          </w:tcPr>
          <w:p w14:paraId="07188F37" w14:textId="77777777" w:rsidR="001058CF" w:rsidRDefault="001058CF">
            <w:pPr>
              <w:rPr>
                <w:sz w:val="2"/>
                <w:szCs w:val="2"/>
              </w:rPr>
            </w:pPr>
          </w:p>
        </w:tc>
      </w:tr>
      <w:tr w:rsidR="001058CF" w14:paraId="149A2E2F" w14:textId="77777777">
        <w:trPr>
          <w:trHeight w:val="457"/>
        </w:trPr>
        <w:tc>
          <w:tcPr>
            <w:tcW w:w="7374" w:type="dxa"/>
          </w:tcPr>
          <w:p w14:paraId="745DB706" w14:textId="77777777" w:rsidR="001058CF" w:rsidRDefault="00000000">
            <w:pPr>
              <w:pStyle w:val="TableParagraph"/>
              <w:spacing w:before="119"/>
              <w:ind w:left="119"/>
              <w:rPr>
                <w:sz w:val="20"/>
              </w:rPr>
            </w:pPr>
            <w:r>
              <w:rPr>
                <w:w w:val="90"/>
                <w:sz w:val="20"/>
              </w:rPr>
              <w:t>生活区楼长、层长、寝</w:t>
            </w:r>
            <w:r>
              <w:rPr>
                <w:spacing w:val="-5"/>
                <w:w w:val="90"/>
                <w:sz w:val="20"/>
              </w:rPr>
              <w:t>室长</w:t>
            </w:r>
          </w:p>
        </w:tc>
        <w:tc>
          <w:tcPr>
            <w:tcW w:w="859" w:type="dxa"/>
            <w:vMerge/>
            <w:tcBorders>
              <w:top w:val="nil"/>
            </w:tcBorders>
          </w:tcPr>
          <w:p w14:paraId="4A43582A" w14:textId="77777777" w:rsidR="001058CF" w:rsidRDefault="001058CF">
            <w:pPr>
              <w:rPr>
                <w:sz w:val="2"/>
                <w:szCs w:val="2"/>
              </w:rPr>
            </w:pPr>
          </w:p>
        </w:tc>
      </w:tr>
      <w:tr w:rsidR="001058CF" w14:paraId="3B7DC365" w14:textId="77777777">
        <w:trPr>
          <w:trHeight w:val="409"/>
        </w:trPr>
        <w:tc>
          <w:tcPr>
            <w:tcW w:w="7374" w:type="dxa"/>
          </w:tcPr>
          <w:p w14:paraId="79EA7C44" w14:textId="77777777" w:rsidR="001058CF" w:rsidRDefault="00000000">
            <w:pPr>
              <w:pStyle w:val="TableParagraph"/>
              <w:spacing w:before="93"/>
              <w:ind w:left="119"/>
              <w:rPr>
                <w:sz w:val="20"/>
              </w:rPr>
            </w:pPr>
            <w:r>
              <w:rPr>
                <w:w w:val="90"/>
                <w:sz w:val="20"/>
              </w:rPr>
              <w:t>社团各部门部</w:t>
            </w:r>
            <w:r>
              <w:rPr>
                <w:spacing w:val="-10"/>
                <w:w w:val="90"/>
                <w:sz w:val="20"/>
              </w:rPr>
              <w:t>员</w:t>
            </w:r>
          </w:p>
        </w:tc>
        <w:tc>
          <w:tcPr>
            <w:tcW w:w="859" w:type="dxa"/>
          </w:tcPr>
          <w:p w14:paraId="33AE2993" w14:textId="77777777" w:rsidR="001058CF" w:rsidRDefault="00000000">
            <w:pPr>
              <w:pStyle w:val="TableParagraph"/>
              <w:spacing w:before="139" w:line="250" w:lineRule="exact"/>
              <w:ind w:left="406"/>
              <w:rPr>
                <w:sz w:val="20"/>
              </w:rPr>
            </w:pPr>
            <w:r>
              <w:rPr>
                <w:w w:val="97"/>
                <w:sz w:val="20"/>
              </w:rPr>
              <w:t>1</w:t>
            </w:r>
          </w:p>
        </w:tc>
      </w:tr>
    </w:tbl>
    <w:p w14:paraId="62BDCF1C" w14:textId="77777777" w:rsidR="001058CF" w:rsidRDefault="001058CF">
      <w:pPr>
        <w:spacing w:line="250" w:lineRule="exact"/>
        <w:rPr>
          <w:sz w:val="20"/>
        </w:rPr>
        <w:sectPr w:rsidR="001058CF">
          <w:pgSz w:w="11910" w:h="16840"/>
          <w:pgMar w:top="1500" w:right="1460" w:bottom="1120" w:left="1660" w:header="0" w:footer="931" w:gutter="0"/>
          <w:cols w:space="720"/>
        </w:sectPr>
      </w:pPr>
    </w:p>
    <w:p w14:paraId="26BF41B6" w14:textId="77777777" w:rsidR="001058CF" w:rsidRDefault="00000000">
      <w:pPr>
        <w:pStyle w:val="a3"/>
        <w:spacing w:before="55"/>
        <w:ind w:left="567"/>
      </w:pPr>
      <w:r>
        <w:rPr>
          <w:w w:val="90"/>
        </w:rPr>
        <w:lastRenderedPageBreak/>
        <w:t>赋分说明</w:t>
      </w:r>
      <w:r>
        <w:rPr>
          <w:spacing w:val="-10"/>
          <w:w w:val="90"/>
        </w:rPr>
        <w:t>：</w:t>
      </w:r>
    </w:p>
    <w:p w14:paraId="1248A31C" w14:textId="77777777" w:rsidR="001058CF" w:rsidRDefault="00000000">
      <w:pPr>
        <w:pStyle w:val="a4"/>
        <w:numPr>
          <w:ilvl w:val="0"/>
          <w:numId w:val="3"/>
        </w:numPr>
        <w:tabs>
          <w:tab w:val="left" w:pos="796"/>
        </w:tabs>
        <w:spacing w:before="133" w:line="388" w:lineRule="auto"/>
        <w:ind w:right="362" w:firstLine="434"/>
        <w:rPr>
          <w:sz w:val="20"/>
        </w:rPr>
      </w:pPr>
      <w:r>
        <w:rPr>
          <w:spacing w:val="3"/>
          <w:w w:val="97"/>
          <w:sz w:val="20"/>
        </w:rPr>
        <w:t>担任学生干部或从事公益性、服务性工作原则上满一年且能履行职责者，按上述标准加</w:t>
      </w:r>
      <w:r>
        <w:rPr>
          <w:spacing w:val="5"/>
          <w:w w:val="97"/>
          <w:sz w:val="20"/>
        </w:rPr>
        <w:t>分。如担任多个职务，按最高职务加分。</w:t>
      </w:r>
    </w:p>
    <w:p w14:paraId="07A6214C" w14:textId="77777777" w:rsidR="001058CF" w:rsidRDefault="00000000">
      <w:pPr>
        <w:pStyle w:val="a4"/>
        <w:numPr>
          <w:ilvl w:val="0"/>
          <w:numId w:val="3"/>
        </w:numPr>
        <w:tabs>
          <w:tab w:val="left" w:pos="803"/>
        </w:tabs>
        <w:spacing w:line="242" w:lineRule="exact"/>
        <w:ind w:left="802" w:hanging="219"/>
        <w:rPr>
          <w:sz w:val="20"/>
        </w:rPr>
      </w:pPr>
      <w:r>
        <w:rPr>
          <w:w w:val="90"/>
          <w:sz w:val="20"/>
        </w:rPr>
        <w:t>校级学生组织包括校学生会、校团委专项工作部、校易班工作站、校大学生自管会</w:t>
      </w:r>
      <w:r>
        <w:rPr>
          <w:spacing w:val="-10"/>
          <w:w w:val="90"/>
          <w:sz w:val="20"/>
        </w:rPr>
        <w:t>、</w:t>
      </w:r>
    </w:p>
    <w:p w14:paraId="0B5815F6" w14:textId="77777777" w:rsidR="001058CF" w:rsidRDefault="00000000">
      <w:pPr>
        <w:pStyle w:val="a3"/>
        <w:spacing w:before="147"/>
        <w:ind w:left="147"/>
      </w:pPr>
      <w:r>
        <w:rPr>
          <w:w w:val="90"/>
        </w:rPr>
        <w:t>校大学生勤</w:t>
      </w:r>
      <w:r>
        <w:rPr>
          <w:spacing w:val="7"/>
          <w:w w:val="90"/>
        </w:rPr>
        <w:t>工助</w:t>
      </w:r>
      <w:r>
        <w:rPr>
          <w:w w:val="90"/>
        </w:rPr>
        <w:t>学中心、校大学生心理协</w:t>
      </w:r>
      <w:r>
        <w:rPr>
          <w:spacing w:val="14"/>
          <w:w w:val="90"/>
        </w:rPr>
        <w:t>会</w:t>
      </w:r>
      <w:r>
        <w:rPr>
          <w:w w:val="90"/>
        </w:rPr>
        <w:t>、校国旗护卫队</w:t>
      </w:r>
      <w:r>
        <w:rPr>
          <w:spacing w:val="-10"/>
          <w:w w:val="90"/>
        </w:rPr>
        <w:t>。</w:t>
      </w:r>
    </w:p>
    <w:p w14:paraId="4D4F3E6E" w14:textId="77777777" w:rsidR="001058CF" w:rsidRDefault="00000000">
      <w:pPr>
        <w:pStyle w:val="a4"/>
        <w:numPr>
          <w:ilvl w:val="0"/>
          <w:numId w:val="3"/>
        </w:numPr>
        <w:tabs>
          <w:tab w:val="left" w:pos="786"/>
        </w:tabs>
        <w:spacing w:before="132" w:line="391" w:lineRule="auto"/>
        <w:ind w:right="501" w:firstLine="424"/>
        <w:rPr>
          <w:sz w:val="20"/>
        </w:rPr>
      </w:pPr>
      <w:r>
        <w:rPr>
          <w:spacing w:val="5"/>
          <w:w w:val="97"/>
          <w:sz w:val="20"/>
        </w:rPr>
        <w:t>校院学生干部任职以校团委、学生处文件为依据予以加分，班级干部任职由学院测评领导小组认定。</w:t>
      </w:r>
    </w:p>
    <w:p w14:paraId="741AE769" w14:textId="77777777" w:rsidR="001058CF" w:rsidRDefault="00000000">
      <w:pPr>
        <w:pStyle w:val="a3"/>
        <w:spacing w:after="3" w:line="251" w:lineRule="exact"/>
        <w:ind w:left="2696"/>
      </w:pPr>
      <w:r>
        <w:rPr>
          <w:spacing w:val="-1"/>
        </w:rPr>
        <w:t xml:space="preserve">表 </w:t>
      </w:r>
      <w:r>
        <w:t>3</w:t>
      </w:r>
      <w:r>
        <w:rPr>
          <w:spacing w:val="11"/>
        </w:rPr>
        <w:t xml:space="preserve"> 其他情</w:t>
      </w:r>
      <w:r>
        <w:t>况加分标准（单位：分</w:t>
      </w:r>
      <w:r>
        <w:rPr>
          <w:spacing w:val="-10"/>
        </w:rPr>
        <w:t>）</w:t>
      </w: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63"/>
        <w:gridCol w:w="1170"/>
      </w:tblGrid>
      <w:tr w:rsidR="001058CF" w14:paraId="5F30D07D" w14:textId="77777777">
        <w:trPr>
          <w:trHeight w:val="407"/>
        </w:trPr>
        <w:tc>
          <w:tcPr>
            <w:tcW w:w="7063" w:type="dxa"/>
          </w:tcPr>
          <w:p w14:paraId="472CA519" w14:textId="77777777" w:rsidR="001058CF" w:rsidRDefault="001058CF">
            <w:pPr>
              <w:pStyle w:val="TableParagraph"/>
              <w:spacing w:before="12"/>
              <w:rPr>
                <w:sz w:val="9"/>
              </w:rPr>
            </w:pPr>
          </w:p>
          <w:p w14:paraId="16C696F6" w14:textId="77777777" w:rsidR="001058CF" w:rsidRDefault="00000000">
            <w:pPr>
              <w:pStyle w:val="TableParagraph"/>
              <w:spacing w:line="231" w:lineRule="exact"/>
              <w:ind w:left="3307"/>
              <w:rPr>
                <w:sz w:val="20"/>
              </w:rPr>
            </w:pPr>
            <w:r>
              <w:rPr>
                <w:noProof/>
                <w:position w:val="-4"/>
                <w:sz w:val="20"/>
              </w:rPr>
              <w:drawing>
                <wp:inline distT="0" distB="0" distL="0" distR="0" wp14:anchorId="1E6F4EC2" wp14:editId="2F2D3D99">
                  <wp:extent cx="563245" cy="146050"/>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jpeg"/>
                          <pic:cNvPicPr>
                            <a:picLocks noChangeAspect="1"/>
                          </pic:cNvPicPr>
                        </pic:nvPicPr>
                        <pic:blipFill>
                          <a:blip r:embed="rId28" cstate="print"/>
                          <a:stretch>
                            <a:fillRect/>
                          </a:stretch>
                        </pic:blipFill>
                        <pic:spPr>
                          <a:xfrm>
                            <a:off x="0" y="0"/>
                            <a:ext cx="563820" cy="146684"/>
                          </a:xfrm>
                          <a:prstGeom prst="rect">
                            <a:avLst/>
                          </a:prstGeom>
                        </pic:spPr>
                      </pic:pic>
                    </a:graphicData>
                  </a:graphic>
                </wp:inline>
              </w:drawing>
            </w:r>
          </w:p>
        </w:tc>
        <w:tc>
          <w:tcPr>
            <w:tcW w:w="1170" w:type="dxa"/>
          </w:tcPr>
          <w:p w14:paraId="5B9A1DE7" w14:textId="77777777" w:rsidR="001058CF" w:rsidRDefault="001058CF">
            <w:pPr>
              <w:pStyle w:val="TableParagraph"/>
              <w:spacing w:before="12"/>
              <w:rPr>
                <w:sz w:val="9"/>
              </w:rPr>
            </w:pPr>
          </w:p>
          <w:p w14:paraId="427A0C25" w14:textId="77777777" w:rsidR="001058CF" w:rsidRDefault="00000000">
            <w:pPr>
              <w:pStyle w:val="TableParagraph"/>
              <w:spacing w:line="231" w:lineRule="exact"/>
              <w:ind w:left="355"/>
              <w:rPr>
                <w:sz w:val="20"/>
              </w:rPr>
            </w:pPr>
            <w:r>
              <w:rPr>
                <w:noProof/>
                <w:position w:val="-4"/>
                <w:sz w:val="20"/>
              </w:rPr>
              <w:drawing>
                <wp:inline distT="0" distB="0" distL="0" distR="0" wp14:anchorId="75A0E2BE" wp14:editId="38279882">
                  <wp:extent cx="297815" cy="146050"/>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jpeg"/>
                          <pic:cNvPicPr>
                            <a:picLocks noChangeAspect="1"/>
                          </pic:cNvPicPr>
                        </pic:nvPicPr>
                        <pic:blipFill>
                          <a:blip r:embed="rId29" cstate="print"/>
                          <a:stretch>
                            <a:fillRect/>
                          </a:stretch>
                        </pic:blipFill>
                        <pic:spPr>
                          <a:xfrm>
                            <a:off x="0" y="0"/>
                            <a:ext cx="297953" cy="146684"/>
                          </a:xfrm>
                          <a:prstGeom prst="rect">
                            <a:avLst/>
                          </a:prstGeom>
                        </pic:spPr>
                      </pic:pic>
                    </a:graphicData>
                  </a:graphic>
                </wp:inline>
              </w:drawing>
            </w:r>
          </w:p>
        </w:tc>
      </w:tr>
      <w:tr w:rsidR="001058CF" w14:paraId="14FCDB2C" w14:textId="77777777">
        <w:trPr>
          <w:trHeight w:val="404"/>
        </w:trPr>
        <w:tc>
          <w:tcPr>
            <w:tcW w:w="7063" w:type="dxa"/>
          </w:tcPr>
          <w:p w14:paraId="6EBB3E93" w14:textId="77777777" w:rsidR="001058CF" w:rsidRDefault="00000000">
            <w:pPr>
              <w:pStyle w:val="TableParagraph"/>
              <w:spacing w:before="133" w:line="251" w:lineRule="exact"/>
              <w:ind w:left="335"/>
              <w:rPr>
                <w:sz w:val="20"/>
              </w:rPr>
            </w:pPr>
            <w:r>
              <w:rPr>
                <w:w w:val="90"/>
                <w:sz w:val="20"/>
              </w:rPr>
              <w:t>突出事迹</w:t>
            </w:r>
            <w:r>
              <w:rPr>
                <w:spacing w:val="-10"/>
                <w:w w:val="90"/>
                <w:sz w:val="20"/>
              </w:rPr>
              <w:t>者</w:t>
            </w:r>
          </w:p>
        </w:tc>
        <w:tc>
          <w:tcPr>
            <w:tcW w:w="1170" w:type="dxa"/>
          </w:tcPr>
          <w:p w14:paraId="205C6E36" w14:textId="77777777" w:rsidR="001058CF" w:rsidRDefault="00000000">
            <w:pPr>
              <w:pStyle w:val="TableParagraph"/>
              <w:spacing w:before="133" w:line="251" w:lineRule="exact"/>
              <w:ind w:left="430" w:right="385"/>
              <w:jc w:val="center"/>
              <w:rPr>
                <w:sz w:val="20"/>
              </w:rPr>
            </w:pPr>
            <w:r>
              <w:rPr>
                <w:w w:val="90"/>
                <w:sz w:val="20"/>
              </w:rPr>
              <w:t>1-</w:t>
            </w:r>
            <w:r>
              <w:rPr>
                <w:spacing w:val="-10"/>
                <w:sz w:val="20"/>
              </w:rPr>
              <w:t>6</w:t>
            </w:r>
          </w:p>
        </w:tc>
      </w:tr>
      <w:tr w:rsidR="001058CF" w14:paraId="787CC7A1" w14:textId="77777777">
        <w:trPr>
          <w:trHeight w:val="404"/>
        </w:trPr>
        <w:tc>
          <w:tcPr>
            <w:tcW w:w="7063" w:type="dxa"/>
          </w:tcPr>
          <w:p w14:paraId="4370DA63" w14:textId="77777777" w:rsidR="001058CF" w:rsidRDefault="00000000">
            <w:pPr>
              <w:pStyle w:val="TableParagraph"/>
              <w:spacing w:before="135" w:line="249" w:lineRule="exact"/>
              <w:ind w:left="335"/>
              <w:rPr>
                <w:sz w:val="20"/>
              </w:rPr>
            </w:pPr>
            <w:r>
              <w:rPr>
                <w:w w:val="90"/>
                <w:sz w:val="20"/>
              </w:rPr>
              <w:t>突出贡献</w:t>
            </w:r>
            <w:r>
              <w:rPr>
                <w:spacing w:val="-10"/>
                <w:w w:val="90"/>
                <w:sz w:val="20"/>
              </w:rPr>
              <w:t>者</w:t>
            </w:r>
          </w:p>
        </w:tc>
        <w:tc>
          <w:tcPr>
            <w:tcW w:w="1170" w:type="dxa"/>
          </w:tcPr>
          <w:p w14:paraId="5B76D2AB" w14:textId="77777777" w:rsidR="001058CF" w:rsidRDefault="00000000">
            <w:pPr>
              <w:pStyle w:val="TableParagraph"/>
              <w:spacing w:before="132" w:line="252" w:lineRule="exact"/>
              <w:ind w:left="51"/>
              <w:jc w:val="center"/>
              <w:rPr>
                <w:sz w:val="20"/>
              </w:rPr>
            </w:pPr>
            <w:r>
              <w:rPr>
                <w:w w:val="97"/>
                <w:sz w:val="20"/>
              </w:rPr>
              <w:t>1</w:t>
            </w:r>
          </w:p>
        </w:tc>
      </w:tr>
      <w:tr w:rsidR="001058CF" w14:paraId="57157936" w14:textId="77777777">
        <w:trPr>
          <w:trHeight w:val="402"/>
        </w:trPr>
        <w:tc>
          <w:tcPr>
            <w:tcW w:w="7063" w:type="dxa"/>
          </w:tcPr>
          <w:p w14:paraId="66035FB3" w14:textId="77777777" w:rsidR="001058CF" w:rsidRDefault="00000000">
            <w:pPr>
              <w:pStyle w:val="TableParagraph"/>
              <w:spacing w:before="134" w:line="249" w:lineRule="exact"/>
              <w:ind w:left="326"/>
              <w:rPr>
                <w:sz w:val="20"/>
              </w:rPr>
            </w:pPr>
            <w:r>
              <w:rPr>
                <w:w w:val="90"/>
                <w:sz w:val="20"/>
              </w:rPr>
              <w:t>承担新生助理</w:t>
            </w:r>
            <w:r>
              <w:rPr>
                <w:spacing w:val="12"/>
                <w:w w:val="90"/>
                <w:sz w:val="20"/>
              </w:rPr>
              <w:t>辅</w:t>
            </w:r>
            <w:r>
              <w:rPr>
                <w:w w:val="90"/>
                <w:sz w:val="20"/>
              </w:rPr>
              <w:t>导员和军训助</w:t>
            </w:r>
            <w:r>
              <w:rPr>
                <w:spacing w:val="-3"/>
                <w:w w:val="90"/>
                <w:sz w:val="20"/>
              </w:rPr>
              <w:t>教团工作</w:t>
            </w:r>
          </w:p>
        </w:tc>
        <w:tc>
          <w:tcPr>
            <w:tcW w:w="1170" w:type="dxa"/>
          </w:tcPr>
          <w:p w14:paraId="2A7B4BBE" w14:textId="77777777" w:rsidR="001058CF" w:rsidRDefault="00000000">
            <w:pPr>
              <w:pStyle w:val="TableParagraph"/>
              <w:spacing w:before="134" w:line="249" w:lineRule="exact"/>
              <w:ind w:left="51"/>
              <w:jc w:val="center"/>
              <w:rPr>
                <w:sz w:val="20"/>
              </w:rPr>
            </w:pPr>
            <w:r>
              <w:rPr>
                <w:w w:val="97"/>
                <w:sz w:val="20"/>
              </w:rPr>
              <w:t>1</w:t>
            </w:r>
          </w:p>
        </w:tc>
      </w:tr>
      <w:tr w:rsidR="001058CF" w14:paraId="3BA1AA35" w14:textId="77777777">
        <w:trPr>
          <w:trHeight w:val="408"/>
        </w:trPr>
        <w:tc>
          <w:tcPr>
            <w:tcW w:w="7063" w:type="dxa"/>
          </w:tcPr>
          <w:p w14:paraId="6DD7E781" w14:textId="77777777" w:rsidR="001058CF" w:rsidRDefault="00000000">
            <w:pPr>
              <w:pStyle w:val="TableParagraph"/>
              <w:spacing w:before="138" w:line="249" w:lineRule="exact"/>
              <w:ind w:left="328"/>
              <w:rPr>
                <w:sz w:val="20"/>
              </w:rPr>
            </w:pPr>
            <w:r>
              <w:rPr>
                <w:w w:val="90"/>
                <w:sz w:val="20"/>
              </w:rPr>
              <w:t>参加义务劳动、志愿服务活动、社会实践活动、公益活动</w:t>
            </w:r>
            <w:r>
              <w:rPr>
                <w:spacing w:val="14"/>
                <w:w w:val="90"/>
                <w:sz w:val="20"/>
              </w:rPr>
              <w:t>及</w:t>
            </w:r>
            <w:r>
              <w:rPr>
                <w:w w:val="90"/>
                <w:sz w:val="20"/>
              </w:rPr>
              <w:t>观摩</w:t>
            </w:r>
            <w:r>
              <w:rPr>
                <w:spacing w:val="-4"/>
                <w:w w:val="90"/>
                <w:sz w:val="20"/>
              </w:rPr>
              <w:t>活动等</w:t>
            </w:r>
          </w:p>
        </w:tc>
        <w:tc>
          <w:tcPr>
            <w:tcW w:w="1170" w:type="dxa"/>
          </w:tcPr>
          <w:p w14:paraId="0ED9265E" w14:textId="77777777" w:rsidR="001058CF" w:rsidRDefault="00000000">
            <w:pPr>
              <w:pStyle w:val="TableParagraph"/>
              <w:spacing w:before="138" w:line="249" w:lineRule="exact"/>
              <w:ind w:left="426" w:right="405"/>
              <w:jc w:val="center"/>
              <w:rPr>
                <w:sz w:val="20"/>
              </w:rPr>
            </w:pPr>
            <w:r>
              <w:rPr>
                <w:spacing w:val="-5"/>
                <w:sz w:val="20"/>
              </w:rPr>
              <w:t>0.5</w:t>
            </w:r>
          </w:p>
        </w:tc>
      </w:tr>
    </w:tbl>
    <w:p w14:paraId="440B86B9" w14:textId="77777777" w:rsidR="001058CF" w:rsidRDefault="00000000">
      <w:pPr>
        <w:pStyle w:val="a3"/>
        <w:spacing w:before="137"/>
        <w:ind w:left="569"/>
      </w:pPr>
      <w:r>
        <w:rPr>
          <w:w w:val="90"/>
        </w:rPr>
        <w:t>备注说明</w:t>
      </w:r>
      <w:r>
        <w:rPr>
          <w:spacing w:val="-10"/>
          <w:w w:val="90"/>
        </w:rPr>
        <w:t>：</w:t>
      </w:r>
    </w:p>
    <w:p w14:paraId="093C4E63" w14:textId="77777777" w:rsidR="001058CF" w:rsidRDefault="00000000">
      <w:pPr>
        <w:pStyle w:val="a4"/>
        <w:numPr>
          <w:ilvl w:val="0"/>
          <w:numId w:val="4"/>
        </w:numPr>
        <w:tabs>
          <w:tab w:val="left" w:pos="796"/>
        </w:tabs>
        <w:spacing w:before="154" w:line="374" w:lineRule="auto"/>
        <w:ind w:right="156" w:firstLine="434"/>
        <w:rPr>
          <w:sz w:val="20"/>
        </w:rPr>
      </w:pPr>
      <w:r>
        <w:rPr>
          <w:spacing w:val="3"/>
          <w:w w:val="97"/>
          <w:sz w:val="20"/>
        </w:rPr>
        <w:t>突出事迹指在见义勇为、抢险救灾、抢救伤残、拾金不昧、疫情防控等方面有突出事迹，</w:t>
      </w:r>
      <w:r>
        <w:rPr>
          <w:spacing w:val="5"/>
          <w:w w:val="97"/>
          <w:sz w:val="20"/>
        </w:rPr>
        <w:t>受到国家省市以及校院表彰和通报表扬的，分别加</w:t>
      </w:r>
      <w:r>
        <w:rPr>
          <w:spacing w:val="-15"/>
          <w:sz w:val="20"/>
        </w:rPr>
        <w:t xml:space="preserve"> </w:t>
      </w:r>
      <w:r>
        <w:rPr>
          <w:w w:val="97"/>
          <w:sz w:val="20"/>
        </w:rPr>
        <w:t>6</w:t>
      </w:r>
      <w:r>
        <w:rPr>
          <w:spacing w:val="-32"/>
          <w:sz w:val="20"/>
        </w:rPr>
        <w:t xml:space="preserve"> </w:t>
      </w:r>
      <w:r>
        <w:rPr>
          <w:spacing w:val="12"/>
          <w:w w:val="97"/>
          <w:sz w:val="20"/>
        </w:rPr>
        <w:t>分、</w:t>
      </w:r>
      <w:r>
        <w:rPr>
          <w:w w:val="97"/>
          <w:sz w:val="20"/>
        </w:rPr>
        <w:t>4</w:t>
      </w:r>
      <w:r>
        <w:rPr>
          <w:spacing w:val="-28"/>
          <w:sz w:val="20"/>
        </w:rPr>
        <w:t xml:space="preserve"> </w:t>
      </w:r>
      <w:r>
        <w:rPr>
          <w:spacing w:val="11"/>
          <w:w w:val="97"/>
          <w:sz w:val="20"/>
        </w:rPr>
        <w:t>分、</w:t>
      </w:r>
      <w:r>
        <w:rPr>
          <w:w w:val="97"/>
          <w:sz w:val="20"/>
        </w:rPr>
        <w:t>2</w:t>
      </w:r>
      <w:r>
        <w:rPr>
          <w:spacing w:val="-25"/>
          <w:sz w:val="20"/>
        </w:rPr>
        <w:t xml:space="preserve"> </w:t>
      </w:r>
      <w:r>
        <w:rPr>
          <w:spacing w:val="10"/>
          <w:w w:val="97"/>
          <w:sz w:val="20"/>
        </w:rPr>
        <w:t>分、</w:t>
      </w:r>
      <w:r>
        <w:rPr>
          <w:w w:val="97"/>
          <w:sz w:val="20"/>
        </w:rPr>
        <w:t>1</w:t>
      </w:r>
      <w:r>
        <w:rPr>
          <w:spacing w:val="-28"/>
          <w:sz w:val="20"/>
        </w:rPr>
        <w:t xml:space="preserve"> </w:t>
      </w:r>
      <w:r>
        <w:rPr>
          <w:spacing w:val="5"/>
          <w:w w:val="97"/>
          <w:sz w:val="20"/>
        </w:rPr>
        <w:t>分。同一事迹只取最</w:t>
      </w:r>
      <w:r>
        <w:rPr>
          <w:w w:val="97"/>
          <w:sz w:val="20"/>
        </w:rPr>
        <w:t xml:space="preserve"> </w:t>
      </w:r>
      <w:r>
        <w:rPr>
          <w:spacing w:val="5"/>
          <w:w w:val="97"/>
          <w:sz w:val="20"/>
        </w:rPr>
        <w:t>高级别加分，不累计加分。</w:t>
      </w:r>
    </w:p>
    <w:p w14:paraId="6997E402" w14:textId="77777777" w:rsidR="001058CF" w:rsidRDefault="00000000">
      <w:pPr>
        <w:pStyle w:val="a4"/>
        <w:numPr>
          <w:ilvl w:val="0"/>
          <w:numId w:val="4"/>
        </w:numPr>
        <w:tabs>
          <w:tab w:val="left" w:pos="784"/>
        </w:tabs>
        <w:spacing w:line="388" w:lineRule="auto"/>
        <w:ind w:left="147" w:right="501" w:firstLine="422"/>
        <w:rPr>
          <w:sz w:val="20"/>
        </w:rPr>
      </w:pPr>
      <w:r>
        <w:rPr>
          <w:spacing w:val="5"/>
          <w:w w:val="97"/>
          <w:sz w:val="20"/>
        </w:rPr>
        <w:t>突出贡献者指没有担任学生干部职务，但能够积极参与学生工作，并为校、院、班集</w:t>
      </w:r>
      <w:r>
        <w:rPr>
          <w:spacing w:val="7"/>
          <w:w w:val="97"/>
          <w:sz w:val="20"/>
        </w:rPr>
        <w:t>体做出较大贡献者，由学院测评领导小组认定。</w:t>
      </w:r>
    </w:p>
    <w:p w14:paraId="03131BD6" w14:textId="77777777" w:rsidR="001058CF" w:rsidRDefault="00000000">
      <w:pPr>
        <w:pStyle w:val="a4"/>
        <w:numPr>
          <w:ilvl w:val="0"/>
          <w:numId w:val="4"/>
        </w:numPr>
        <w:tabs>
          <w:tab w:val="left" w:pos="786"/>
        </w:tabs>
        <w:spacing w:line="242" w:lineRule="exact"/>
        <w:ind w:left="785" w:hanging="217"/>
        <w:rPr>
          <w:sz w:val="20"/>
        </w:rPr>
      </w:pPr>
      <w:r>
        <w:rPr>
          <w:w w:val="90"/>
          <w:sz w:val="20"/>
        </w:rPr>
        <w:t>积极参加校院组织的义务劳动、志愿服务活动、社会实践活动、公益活动以及校院</w:t>
      </w:r>
      <w:r>
        <w:rPr>
          <w:spacing w:val="-10"/>
          <w:w w:val="90"/>
          <w:sz w:val="20"/>
        </w:rPr>
        <w:t>安</w:t>
      </w:r>
    </w:p>
    <w:p w14:paraId="0F1FA4EE" w14:textId="77777777" w:rsidR="001058CF" w:rsidRDefault="00000000">
      <w:pPr>
        <w:pStyle w:val="a3"/>
        <w:spacing w:before="138"/>
        <w:ind w:left="149"/>
      </w:pPr>
      <w:r>
        <w:rPr>
          <w:w w:val="95"/>
        </w:rPr>
        <w:t>排的其他观摩活动，并较好的完成任务的，每人次加</w:t>
      </w:r>
      <w:r>
        <w:rPr>
          <w:spacing w:val="65"/>
        </w:rPr>
        <w:t xml:space="preserve"> </w:t>
      </w:r>
      <w:r>
        <w:rPr>
          <w:w w:val="95"/>
        </w:rPr>
        <w:t>0.5</w:t>
      </w:r>
      <w:r>
        <w:rPr>
          <w:spacing w:val="73"/>
          <w:w w:val="95"/>
        </w:rPr>
        <w:t xml:space="preserve"> </w:t>
      </w:r>
      <w:r>
        <w:rPr>
          <w:w w:val="95"/>
        </w:rPr>
        <w:t>分，每学年累计加分不超过</w:t>
      </w:r>
      <w:r>
        <w:rPr>
          <w:spacing w:val="52"/>
          <w:w w:val="150"/>
        </w:rPr>
        <w:t xml:space="preserve"> </w:t>
      </w:r>
      <w:r>
        <w:rPr>
          <w:w w:val="95"/>
        </w:rPr>
        <w:t>10</w:t>
      </w:r>
      <w:r>
        <w:rPr>
          <w:spacing w:val="68"/>
        </w:rPr>
        <w:t xml:space="preserve"> </w:t>
      </w:r>
      <w:r>
        <w:rPr>
          <w:spacing w:val="-5"/>
          <w:w w:val="95"/>
        </w:rPr>
        <w:t>分。</w:t>
      </w:r>
    </w:p>
    <w:p w14:paraId="4C06FD2E" w14:textId="77777777" w:rsidR="001058CF" w:rsidRDefault="00000000">
      <w:pPr>
        <w:pStyle w:val="a3"/>
        <w:spacing w:before="7"/>
        <w:rPr>
          <w:sz w:val="21"/>
        </w:rPr>
      </w:pPr>
      <w:r>
        <w:rPr>
          <w:noProof/>
        </w:rPr>
        <w:drawing>
          <wp:anchor distT="0" distB="0" distL="0" distR="0" simplePos="0" relativeHeight="251647488" behindDoc="0" locked="0" layoutInCell="1" allowOverlap="1" wp14:anchorId="621290A9" wp14:editId="7D4490A3">
            <wp:simplePos x="0" y="0"/>
            <wp:positionH relativeFrom="page">
              <wp:posOffset>1468755</wp:posOffset>
            </wp:positionH>
            <wp:positionV relativeFrom="paragraph">
              <wp:posOffset>190500</wp:posOffset>
            </wp:positionV>
            <wp:extent cx="1134110" cy="142240"/>
            <wp:effectExtent l="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pic:cNvPicPr>
                      <a:picLocks noChangeAspect="1"/>
                    </pic:cNvPicPr>
                  </pic:nvPicPr>
                  <pic:blipFill>
                    <a:blip r:embed="rId30" cstate="print"/>
                    <a:stretch>
                      <a:fillRect/>
                    </a:stretch>
                  </pic:blipFill>
                  <pic:spPr>
                    <a:xfrm>
                      <a:off x="0" y="0"/>
                      <a:ext cx="1133823" cy="142494"/>
                    </a:xfrm>
                    <a:prstGeom prst="rect">
                      <a:avLst/>
                    </a:prstGeom>
                  </pic:spPr>
                </pic:pic>
              </a:graphicData>
            </a:graphic>
          </wp:anchor>
        </w:drawing>
      </w:r>
    </w:p>
    <w:p w14:paraId="432B9977" w14:textId="77777777" w:rsidR="001058CF" w:rsidRDefault="00000000">
      <w:pPr>
        <w:pStyle w:val="a3"/>
        <w:spacing w:before="179" w:after="13"/>
        <w:ind w:left="379" w:right="168"/>
        <w:jc w:val="center"/>
      </w:pPr>
      <w:r>
        <w:rPr>
          <w:spacing w:val="-8"/>
        </w:rPr>
        <w:t xml:space="preserve">表 </w:t>
      </w:r>
      <w:r>
        <w:t>4</w:t>
      </w:r>
      <w:r>
        <w:rPr>
          <w:spacing w:val="10"/>
        </w:rPr>
        <w:t xml:space="preserve"> 德育扣</w:t>
      </w:r>
      <w:r>
        <w:t>分标准（单位：分</w:t>
      </w:r>
      <w:r>
        <w:rPr>
          <w:spacing w:val="-10"/>
        </w:rPr>
        <w:t>）</w:t>
      </w:r>
    </w:p>
    <w:tbl>
      <w:tblPr>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552"/>
        <w:gridCol w:w="2618"/>
      </w:tblGrid>
      <w:tr w:rsidR="001058CF" w14:paraId="0DD4E606" w14:textId="77777777">
        <w:trPr>
          <w:trHeight w:val="408"/>
        </w:trPr>
        <w:tc>
          <w:tcPr>
            <w:tcW w:w="5552" w:type="dxa"/>
          </w:tcPr>
          <w:p w14:paraId="7AAB3634" w14:textId="77777777" w:rsidR="001058CF" w:rsidRDefault="001058CF">
            <w:pPr>
              <w:pStyle w:val="TableParagraph"/>
              <w:spacing w:after="1"/>
              <w:rPr>
                <w:sz w:val="10"/>
              </w:rPr>
            </w:pPr>
          </w:p>
          <w:p w14:paraId="154B7024" w14:textId="77777777" w:rsidR="001058CF" w:rsidRDefault="00000000">
            <w:pPr>
              <w:pStyle w:val="TableParagraph"/>
              <w:spacing w:line="231" w:lineRule="exact"/>
              <w:ind w:left="2343"/>
              <w:rPr>
                <w:sz w:val="20"/>
              </w:rPr>
            </w:pPr>
            <w:r>
              <w:rPr>
                <w:noProof/>
                <w:position w:val="-4"/>
                <w:sz w:val="20"/>
              </w:rPr>
              <w:drawing>
                <wp:inline distT="0" distB="0" distL="0" distR="0" wp14:anchorId="4A6DB6F9" wp14:editId="6E114EBD">
                  <wp:extent cx="545465" cy="146685"/>
                  <wp:effectExtent l="0" t="0" r="0"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jpeg"/>
                          <pic:cNvPicPr>
                            <a:picLocks noChangeAspect="1"/>
                          </pic:cNvPicPr>
                        </pic:nvPicPr>
                        <pic:blipFill>
                          <a:blip r:embed="rId31" cstate="print"/>
                          <a:stretch>
                            <a:fillRect/>
                          </a:stretch>
                        </pic:blipFill>
                        <pic:spPr>
                          <a:xfrm>
                            <a:off x="0" y="0"/>
                            <a:ext cx="545484" cy="146685"/>
                          </a:xfrm>
                          <a:prstGeom prst="rect">
                            <a:avLst/>
                          </a:prstGeom>
                        </pic:spPr>
                      </pic:pic>
                    </a:graphicData>
                  </a:graphic>
                </wp:inline>
              </w:drawing>
            </w:r>
          </w:p>
        </w:tc>
        <w:tc>
          <w:tcPr>
            <w:tcW w:w="2618" w:type="dxa"/>
          </w:tcPr>
          <w:p w14:paraId="0A19C350" w14:textId="77777777" w:rsidR="001058CF" w:rsidRDefault="001058CF">
            <w:pPr>
              <w:pStyle w:val="TableParagraph"/>
              <w:spacing w:before="11"/>
              <w:rPr>
                <w:sz w:val="9"/>
              </w:rPr>
            </w:pPr>
          </w:p>
          <w:p w14:paraId="19668A50" w14:textId="77777777" w:rsidR="001058CF" w:rsidRDefault="00000000">
            <w:pPr>
              <w:pStyle w:val="TableParagraph"/>
              <w:spacing w:line="231" w:lineRule="exact"/>
              <w:ind w:left="243"/>
              <w:rPr>
                <w:sz w:val="20"/>
              </w:rPr>
            </w:pPr>
            <w:r>
              <w:rPr>
                <w:noProof/>
                <w:position w:val="-4"/>
                <w:sz w:val="20"/>
              </w:rPr>
              <w:drawing>
                <wp:inline distT="0" distB="0" distL="0" distR="0" wp14:anchorId="29069229" wp14:editId="7C21FF24">
                  <wp:extent cx="1263015" cy="146685"/>
                  <wp:effectExtent l="0" t="0" r="0" b="0"/>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jpeg"/>
                          <pic:cNvPicPr>
                            <a:picLocks noChangeAspect="1"/>
                          </pic:cNvPicPr>
                        </pic:nvPicPr>
                        <pic:blipFill>
                          <a:blip r:embed="rId32" cstate="print"/>
                          <a:stretch>
                            <a:fillRect/>
                          </a:stretch>
                        </pic:blipFill>
                        <pic:spPr>
                          <a:xfrm>
                            <a:off x="0" y="0"/>
                            <a:ext cx="1263630" cy="146685"/>
                          </a:xfrm>
                          <a:prstGeom prst="rect">
                            <a:avLst/>
                          </a:prstGeom>
                        </pic:spPr>
                      </pic:pic>
                    </a:graphicData>
                  </a:graphic>
                </wp:inline>
              </w:drawing>
            </w:r>
          </w:p>
        </w:tc>
      </w:tr>
      <w:tr w:rsidR="001058CF" w14:paraId="39109D04" w14:textId="77777777">
        <w:trPr>
          <w:trHeight w:val="403"/>
        </w:trPr>
        <w:tc>
          <w:tcPr>
            <w:tcW w:w="5552" w:type="dxa"/>
          </w:tcPr>
          <w:p w14:paraId="3B89282E" w14:textId="77777777" w:rsidR="001058CF" w:rsidRDefault="00000000">
            <w:pPr>
              <w:pStyle w:val="TableParagraph"/>
              <w:spacing w:before="133" w:line="250" w:lineRule="exact"/>
              <w:ind w:left="332"/>
              <w:rPr>
                <w:sz w:val="20"/>
              </w:rPr>
            </w:pPr>
            <w:r>
              <w:rPr>
                <w:w w:val="90"/>
                <w:sz w:val="20"/>
              </w:rPr>
              <w:t>受记过处</w:t>
            </w:r>
            <w:r>
              <w:rPr>
                <w:spacing w:val="-10"/>
                <w:w w:val="90"/>
                <w:sz w:val="20"/>
              </w:rPr>
              <w:t>分</w:t>
            </w:r>
          </w:p>
        </w:tc>
        <w:tc>
          <w:tcPr>
            <w:tcW w:w="2618" w:type="dxa"/>
          </w:tcPr>
          <w:p w14:paraId="17D748CD" w14:textId="77777777" w:rsidR="001058CF" w:rsidRDefault="00000000">
            <w:pPr>
              <w:pStyle w:val="TableParagraph"/>
              <w:spacing w:before="133" w:line="250" w:lineRule="exact"/>
              <w:ind w:left="15"/>
              <w:jc w:val="center"/>
              <w:rPr>
                <w:sz w:val="20"/>
              </w:rPr>
            </w:pPr>
            <w:r>
              <w:rPr>
                <w:w w:val="97"/>
                <w:sz w:val="20"/>
              </w:rPr>
              <w:t>8</w:t>
            </w:r>
          </w:p>
        </w:tc>
      </w:tr>
      <w:tr w:rsidR="001058CF" w14:paraId="4B70DFE1" w14:textId="77777777">
        <w:trPr>
          <w:trHeight w:val="403"/>
        </w:trPr>
        <w:tc>
          <w:tcPr>
            <w:tcW w:w="5552" w:type="dxa"/>
          </w:tcPr>
          <w:p w14:paraId="4D64734D" w14:textId="77777777" w:rsidR="001058CF" w:rsidRDefault="00000000">
            <w:pPr>
              <w:pStyle w:val="TableParagraph"/>
              <w:spacing w:before="133" w:line="251" w:lineRule="exact"/>
              <w:ind w:left="332"/>
              <w:rPr>
                <w:sz w:val="20"/>
              </w:rPr>
            </w:pPr>
            <w:r>
              <w:rPr>
                <w:w w:val="90"/>
                <w:sz w:val="20"/>
              </w:rPr>
              <w:t>受严重警告处</w:t>
            </w:r>
            <w:r>
              <w:rPr>
                <w:spacing w:val="-10"/>
                <w:w w:val="90"/>
                <w:sz w:val="20"/>
              </w:rPr>
              <w:t>分</w:t>
            </w:r>
          </w:p>
        </w:tc>
        <w:tc>
          <w:tcPr>
            <w:tcW w:w="2618" w:type="dxa"/>
          </w:tcPr>
          <w:p w14:paraId="21A82A70" w14:textId="77777777" w:rsidR="001058CF" w:rsidRDefault="00000000">
            <w:pPr>
              <w:pStyle w:val="TableParagraph"/>
              <w:spacing w:before="133" w:line="251" w:lineRule="exact"/>
              <w:ind w:left="20"/>
              <w:jc w:val="center"/>
              <w:rPr>
                <w:sz w:val="20"/>
              </w:rPr>
            </w:pPr>
            <w:r>
              <w:rPr>
                <w:w w:val="97"/>
                <w:sz w:val="20"/>
              </w:rPr>
              <w:t>6</w:t>
            </w:r>
          </w:p>
        </w:tc>
      </w:tr>
      <w:tr w:rsidR="001058CF" w14:paraId="64B4BDAA" w14:textId="77777777">
        <w:trPr>
          <w:trHeight w:val="402"/>
        </w:trPr>
        <w:tc>
          <w:tcPr>
            <w:tcW w:w="5552" w:type="dxa"/>
          </w:tcPr>
          <w:p w14:paraId="4449A8BC" w14:textId="77777777" w:rsidR="001058CF" w:rsidRDefault="00000000">
            <w:pPr>
              <w:pStyle w:val="TableParagraph"/>
              <w:spacing w:before="134" w:line="249" w:lineRule="exact"/>
              <w:ind w:left="332"/>
              <w:rPr>
                <w:sz w:val="20"/>
              </w:rPr>
            </w:pPr>
            <w:r>
              <w:rPr>
                <w:w w:val="90"/>
                <w:sz w:val="20"/>
              </w:rPr>
              <w:t>受警告处</w:t>
            </w:r>
            <w:r>
              <w:rPr>
                <w:spacing w:val="-10"/>
                <w:w w:val="90"/>
                <w:sz w:val="20"/>
              </w:rPr>
              <w:t>分</w:t>
            </w:r>
          </w:p>
        </w:tc>
        <w:tc>
          <w:tcPr>
            <w:tcW w:w="2618" w:type="dxa"/>
          </w:tcPr>
          <w:p w14:paraId="58DB00A6" w14:textId="77777777" w:rsidR="001058CF" w:rsidRDefault="00000000">
            <w:pPr>
              <w:pStyle w:val="TableParagraph"/>
              <w:spacing w:before="134" w:line="249" w:lineRule="exact"/>
              <w:ind w:left="15"/>
              <w:jc w:val="center"/>
              <w:rPr>
                <w:sz w:val="20"/>
              </w:rPr>
            </w:pPr>
            <w:r>
              <w:rPr>
                <w:w w:val="97"/>
                <w:sz w:val="20"/>
              </w:rPr>
              <w:t>4</w:t>
            </w:r>
          </w:p>
        </w:tc>
      </w:tr>
      <w:tr w:rsidR="001058CF" w14:paraId="156CB440" w14:textId="77777777">
        <w:trPr>
          <w:trHeight w:val="404"/>
        </w:trPr>
        <w:tc>
          <w:tcPr>
            <w:tcW w:w="5552" w:type="dxa"/>
          </w:tcPr>
          <w:p w14:paraId="04DD090A" w14:textId="77777777" w:rsidR="001058CF" w:rsidRDefault="00000000">
            <w:pPr>
              <w:pStyle w:val="TableParagraph"/>
              <w:spacing w:before="134" w:line="250" w:lineRule="exact"/>
              <w:ind w:left="339"/>
              <w:rPr>
                <w:sz w:val="20"/>
              </w:rPr>
            </w:pPr>
            <w:r>
              <w:rPr>
                <w:w w:val="90"/>
                <w:sz w:val="20"/>
              </w:rPr>
              <w:t>旷课一节（事假如不履行请假手续按旷课计</w:t>
            </w:r>
            <w:r>
              <w:rPr>
                <w:spacing w:val="-10"/>
                <w:w w:val="90"/>
                <w:sz w:val="20"/>
              </w:rPr>
              <w:t>）</w:t>
            </w:r>
          </w:p>
        </w:tc>
        <w:tc>
          <w:tcPr>
            <w:tcW w:w="2618" w:type="dxa"/>
            <w:vMerge w:val="restart"/>
          </w:tcPr>
          <w:p w14:paraId="2EB075CA" w14:textId="77777777" w:rsidR="001058CF" w:rsidRDefault="001058CF">
            <w:pPr>
              <w:pStyle w:val="TableParagraph"/>
              <w:spacing w:before="9"/>
              <w:rPr>
                <w:sz w:val="26"/>
              </w:rPr>
            </w:pPr>
          </w:p>
          <w:p w14:paraId="42A37FDA" w14:textId="77777777" w:rsidR="001058CF" w:rsidRDefault="00000000">
            <w:pPr>
              <w:pStyle w:val="TableParagraph"/>
              <w:spacing w:before="1"/>
              <w:ind w:left="20"/>
              <w:jc w:val="center"/>
              <w:rPr>
                <w:sz w:val="20"/>
              </w:rPr>
            </w:pPr>
            <w:r>
              <w:rPr>
                <w:w w:val="97"/>
                <w:sz w:val="20"/>
              </w:rPr>
              <w:t>2</w:t>
            </w:r>
          </w:p>
        </w:tc>
      </w:tr>
      <w:tr w:rsidR="001058CF" w14:paraId="29959CD4" w14:textId="77777777">
        <w:trPr>
          <w:trHeight w:val="405"/>
        </w:trPr>
        <w:tc>
          <w:tcPr>
            <w:tcW w:w="5552" w:type="dxa"/>
          </w:tcPr>
          <w:p w14:paraId="064BBDDD" w14:textId="77777777" w:rsidR="001058CF" w:rsidRDefault="00000000">
            <w:pPr>
              <w:pStyle w:val="TableParagraph"/>
              <w:spacing w:before="135" w:line="249" w:lineRule="exact"/>
              <w:ind w:left="327"/>
              <w:rPr>
                <w:sz w:val="20"/>
              </w:rPr>
            </w:pPr>
            <w:r>
              <w:rPr>
                <w:w w:val="90"/>
                <w:sz w:val="20"/>
              </w:rPr>
              <w:t>在网络新媒体</w:t>
            </w:r>
            <w:r>
              <w:rPr>
                <w:spacing w:val="14"/>
                <w:w w:val="90"/>
                <w:sz w:val="20"/>
              </w:rPr>
              <w:t>上</w:t>
            </w:r>
            <w:r>
              <w:rPr>
                <w:w w:val="90"/>
                <w:sz w:val="20"/>
              </w:rPr>
              <w:t>发表或传播扩散不当言</w:t>
            </w:r>
            <w:r>
              <w:rPr>
                <w:spacing w:val="-10"/>
                <w:w w:val="90"/>
                <w:sz w:val="20"/>
              </w:rPr>
              <w:t>论</w:t>
            </w:r>
          </w:p>
        </w:tc>
        <w:tc>
          <w:tcPr>
            <w:tcW w:w="2618" w:type="dxa"/>
            <w:vMerge/>
            <w:tcBorders>
              <w:top w:val="nil"/>
            </w:tcBorders>
          </w:tcPr>
          <w:p w14:paraId="22BF8D1F" w14:textId="77777777" w:rsidR="001058CF" w:rsidRDefault="001058CF">
            <w:pPr>
              <w:rPr>
                <w:sz w:val="2"/>
                <w:szCs w:val="2"/>
              </w:rPr>
            </w:pPr>
          </w:p>
        </w:tc>
      </w:tr>
      <w:tr w:rsidR="001058CF" w14:paraId="40543AC4" w14:textId="77777777">
        <w:trPr>
          <w:trHeight w:val="405"/>
        </w:trPr>
        <w:tc>
          <w:tcPr>
            <w:tcW w:w="5552" w:type="dxa"/>
          </w:tcPr>
          <w:p w14:paraId="6BAE3E30" w14:textId="77777777" w:rsidR="001058CF" w:rsidRDefault="00000000">
            <w:pPr>
              <w:pStyle w:val="TableParagraph"/>
              <w:spacing w:before="136" w:line="249" w:lineRule="exact"/>
              <w:ind w:left="332"/>
              <w:rPr>
                <w:sz w:val="20"/>
              </w:rPr>
            </w:pPr>
            <w:r>
              <w:rPr>
                <w:w w:val="90"/>
                <w:sz w:val="20"/>
              </w:rPr>
              <w:t>受校院通报批</w:t>
            </w:r>
            <w:r>
              <w:rPr>
                <w:spacing w:val="-10"/>
                <w:w w:val="90"/>
                <w:sz w:val="20"/>
              </w:rPr>
              <w:t>评</w:t>
            </w:r>
          </w:p>
        </w:tc>
        <w:tc>
          <w:tcPr>
            <w:tcW w:w="2618" w:type="dxa"/>
            <w:vMerge w:val="restart"/>
          </w:tcPr>
          <w:p w14:paraId="1694BB17" w14:textId="77777777" w:rsidR="001058CF" w:rsidRDefault="001058CF">
            <w:pPr>
              <w:pStyle w:val="TableParagraph"/>
              <w:rPr>
                <w:sz w:val="20"/>
              </w:rPr>
            </w:pPr>
          </w:p>
          <w:p w14:paraId="62DA1A60" w14:textId="77777777" w:rsidR="001058CF" w:rsidRDefault="001058CF">
            <w:pPr>
              <w:pStyle w:val="TableParagraph"/>
              <w:rPr>
                <w:sz w:val="20"/>
              </w:rPr>
            </w:pPr>
          </w:p>
          <w:p w14:paraId="6432B77B" w14:textId="77777777" w:rsidR="001058CF" w:rsidRDefault="001058CF">
            <w:pPr>
              <w:pStyle w:val="TableParagraph"/>
              <w:spacing w:before="4"/>
              <w:rPr>
                <w:sz w:val="19"/>
              </w:rPr>
            </w:pPr>
          </w:p>
          <w:p w14:paraId="08B5C506" w14:textId="77777777" w:rsidR="001058CF" w:rsidRDefault="00000000">
            <w:pPr>
              <w:pStyle w:val="TableParagraph"/>
              <w:ind w:left="49"/>
              <w:jc w:val="center"/>
              <w:rPr>
                <w:sz w:val="20"/>
              </w:rPr>
            </w:pPr>
            <w:r>
              <w:rPr>
                <w:w w:val="97"/>
                <w:sz w:val="20"/>
              </w:rPr>
              <w:t>1</w:t>
            </w:r>
          </w:p>
        </w:tc>
      </w:tr>
      <w:tr w:rsidR="001058CF" w14:paraId="26B4AC7A" w14:textId="77777777">
        <w:trPr>
          <w:trHeight w:val="405"/>
        </w:trPr>
        <w:tc>
          <w:tcPr>
            <w:tcW w:w="5552" w:type="dxa"/>
          </w:tcPr>
          <w:p w14:paraId="7A5F44E5" w14:textId="77777777" w:rsidR="001058CF" w:rsidRDefault="00000000">
            <w:pPr>
              <w:pStyle w:val="TableParagraph"/>
              <w:spacing w:before="136" w:line="249" w:lineRule="exact"/>
              <w:ind w:left="330"/>
              <w:rPr>
                <w:sz w:val="20"/>
              </w:rPr>
            </w:pPr>
            <w:r>
              <w:rPr>
                <w:w w:val="90"/>
                <w:sz w:val="20"/>
              </w:rPr>
              <w:t>上课迟到、早</w:t>
            </w:r>
            <w:r>
              <w:rPr>
                <w:spacing w:val="-10"/>
                <w:w w:val="90"/>
                <w:sz w:val="20"/>
              </w:rPr>
              <w:t>退</w:t>
            </w:r>
          </w:p>
        </w:tc>
        <w:tc>
          <w:tcPr>
            <w:tcW w:w="2618" w:type="dxa"/>
            <w:vMerge/>
            <w:tcBorders>
              <w:top w:val="nil"/>
            </w:tcBorders>
          </w:tcPr>
          <w:p w14:paraId="33E30146" w14:textId="77777777" w:rsidR="001058CF" w:rsidRDefault="001058CF">
            <w:pPr>
              <w:rPr>
                <w:sz w:val="2"/>
                <w:szCs w:val="2"/>
              </w:rPr>
            </w:pPr>
          </w:p>
        </w:tc>
      </w:tr>
      <w:tr w:rsidR="001058CF" w14:paraId="3E6913EF" w14:textId="77777777">
        <w:trPr>
          <w:trHeight w:val="405"/>
        </w:trPr>
        <w:tc>
          <w:tcPr>
            <w:tcW w:w="5552" w:type="dxa"/>
          </w:tcPr>
          <w:p w14:paraId="7C499A2F" w14:textId="77777777" w:rsidR="001058CF" w:rsidRDefault="00000000">
            <w:pPr>
              <w:pStyle w:val="TableParagraph"/>
              <w:spacing w:before="137" w:line="248" w:lineRule="exact"/>
              <w:ind w:left="332"/>
              <w:rPr>
                <w:sz w:val="20"/>
              </w:rPr>
            </w:pPr>
            <w:r>
              <w:rPr>
                <w:w w:val="90"/>
                <w:sz w:val="20"/>
              </w:rPr>
              <w:t>未经请假而缺席集体活</w:t>
            </w:r>
            <w:r>
              <w:rPr>
                <w:spacing w:val="-10"/>
                <w:w w:val="90"/>
                <w:sz w:val="20"/>
              </w:rPr>
              <w:t>动</w:t>
            </w:r>
          </w:p>
        </w:tc>
        <w:tc>
          <w:tcPr>
            <w:tcW w:w="2618" w:type="dxa"/>
            <w:vMerge/>
            <w:tcBorders>
              <w:top w:val="nil"/>
            </w:tcBorders>
          </w:tcPr>
          <w:p w14:paraId="2EAD036C" w14:textId="77777777" w:rsidR="001058CF" w:rsidRDefault="001058CF">
            <w:pPr>
              <w:rPr>
                <w:sz w:val="2"/>
                <w:szCs w:val="2"/>
              </w:rPr>
            </w:pPr>
          </w:p>
        </w:tc>
      </w:tr>
      <w:tr w:rsidR="001058CF" w14:paraId="6CA7F31F" w14:textId="77777777">
        <w:trPr>
          <w:trHeight w:val="405"/>
        </w:trPr>
        <w:tc>
          <w:tcPr>
            <w:tcW w:w="5552" w:type="dxa"/>
          </w:tcPr>
          <w:p w14:paraId="602E9F86" w14:textId="77777777" w:rsidR="001058CF" w:rsidRDefault="00000000">
            <w:pPr>
              <w:pStyle w:val="TableParagraph"/>
              <w:spacing w:before="135" w:line="250" w:lineRule="exact"/>
              <w:ind w:left="330"/>
              <w:rPr>
                <w:sz w:val="20"/>
              </w:rPr>
            </w:pPr>
            <w:r>
              <w:rPr>
                <w:w w:val="90"/>
                <w:sz w:val="20"/>
              </w:rPr>
              <w:t>寝室卫生检查</w:t>
            </w:r>
            <w:r>
              <w:rPr>
                <w:spacing w:val="-4"/>
                <w:w w:val="90"/>
                <w:sz w:val="20"/>
              </w:rPr>
              <w:t>不合格</w:t>
            </w:r>
          </w:p>
        </w:tc>
        <w:tc>
          <w:tcPr>
            <w:tcW w:w="2618" w:type="dxa"/>
            <w:vMerge/>
            <w:tcBorders>
              <w:top w:val="nil"/>
            </w:tcBorders>
          </w:tcPr>
          <w:p w14:paraId="77AAC080" w14:textId="77777777" w:rsidR="001058CF" w:rsidRDefault="001058CF">
            <w:pPr>
              <w:rPr>
                <w:sz w:val="2"/>
                <w:szCs w:val="2"/>
              </w:rPr>
            </w:pPr>
          </w:p>
        </w:tc>
      </w:tr>
      <w:tr w:rsidR="001058CF" w14:paraId="7573B4BB" w14:textId="77777777">
        <w:trPr>
          <w:trHeight w:val="409"/>
        </w:trPr>
        <w:tc>
          <w:tcPr>
            <w:tcW w:w="5552" w:type="dxa"/>
          </w:tcPr>
          <w:p w14:paraId="0226D996" w14:textId="77777777" w:rsidR="001058CF" w:rsidRDefault="00000000">
            <w:pPr>
              <w:pStyle w:val="TableParagraph"/>
              <w:spacing w:before="137" w:line="251" w:lineRule="exact"/>
              <w:ind w:left="330"/>
              <w:rPr>
                <w:sz w:val="20"/>
              </w:rPr>
            </w:pPr>
            <w:r>
              <w:rPr>
                <w:w w:val="90"/>
                <w:sz w:val="20"/>
              </w:rPr>
              <w:t>其他不遵守相</w:t>
            </w:r>
            <w:r>
              <w:rPr>
                <w:spacing w:val="12"/>
                <w:w w:val="90"/>
                <w:sz w:val="20"/>
              </w:rPr>
              <w:t>关</w:t>
            </w:r>
            <w:r>
              <w:rPr>
                <w:w w:val="90"/>
                <w:sz w:val="20"/>
              </w:rPr>
              <w:t>规定</w:t>
            </w:r>
            <w:r>
              <w:rPr>
                <w:spacing w:val="-4"/>
                <w:w w:val="90"/>
                <w:sz w:val="20"/>
              </w:rPr>
              <w:t>的行为</w:t>
            </w:r>
          </w:p>
        </w:tc>
        <w:tc>
          <w:tcPr>
            <w:tcW w:w="2618" w:type="dxa"/>
          </w:tcPr>
          <w:p w14:paraId="27760392" w14:textId="77777777" w:rsidR="001058CF" w:rsidRDefault="00000000">
            <w:pPr>
              <w:pStyle w:val="TableParagraph"/>
              <w:spacing w:before="140" w:line="249" w:lineRule="exact"/>
              <w:ind w:left="1077" w:right="1046"/>
              <w:jc w:val="center"/>
              <w:rPr>
                <w:sz w:val="20"/>
              </w:rPr>
            </w:pPr>
            <w:r>
              <w:rPr>
                <w:w w:val="90"/>
                <w:sz w:val="20"/>
              </w:rPr>
              <w:t>0.5-</w:t>
            </w:r>
            <w:r>
              <w:rPr>
                <w:spacing w:val="-10"/>
                <w:sz w:val="20"/>
              </w:rPr>
              <w:t>1</w:t>
            </w:r>
          </w:p>
        </w:tc>
      </w:tr>
    </w:tbl>
    <w:p w14:paraId="72E95FB8" w14:textId="77777777" w:rsidR="001058CF" w:rsidRDefault="001058CF">
      <w:pPr>
        <w:spacing w:line="249" w:lineRule="exact"/>
        <w:jc w:val="center"/>
        <w:rPr>
          <w:sz w:val="20"/>
        </w:rPr>
        <w:sectPr w:rsidR="001058CF">
          <w:pgSz w:w="11910" w:h="16840"/>
          <w:pgMar w:top="1500" w:right="1460" w:bottom="1120" w:left="1660" w:header="0" w:footer="931" w:gutter="0"/>
          <w:cols w:space="720"/>
        </w:sectPr>
      </w:pPr>
    </w:p>
    <w:p w14:paraId="7E0A045C" w14:textId="77777777" w:rsidR="001058CF" w:rsidRDefault="00000000">
      <w:pPr>
        <w:pStyle w:val="a3"/>
        <w:spacing w:before="55"/>
        <w:ind w:left="567"/>
      </w:pPr>
      <w:r>
        <w:rPr>
          <w:w w:val="90"/>
        </w:rPr>
        <w:lastRenderedPageBreak/>
        <w:t>赋分说明</w:t>
      </w:r>
      <w:r>
        <w:rPr>
          <w:spacing w:val="-10"/>
          <w:w w:val="90"/>
        </w:rPr>
        <w:t>：</w:t>
      </w:r>
    </w:p>
    <w:p w14:paraId="61563AA0" w14:textId="77777777" w:rsidR="001058CF" w:rsidRDefault="00000000">
      <w:pPr>
        <w:pStyle w:val="a4"/>
        <w:numPr>
          <w:ilvl w:val="0"/>
          <w:numId w:val="5"/>
        </w:numPr>
        <w:tabs>
          <w:tab w:val="left" w:pos="796"/>
        </w:tabs>
        <w:spacing w:before="133" w:line="388" w:lineRule="auto"/>
        <w:ind w:right="362" w:firstLine="434"/>
        <w:rPr>
          <w:sz w:val="20"/>
        </w:rPr>
      </w:pPr>
      <w:r>
        <w:rPr>
          <w:spacing w:val="3"/>
          <w:w w:val="97"/>
          <w:sz w:val="20"/>
        </w:rPr>
        <w:t>受留校察看处分者取消德育基础分；在网络新媒体发表或传播不当、不实言论或诋毁他</w:t>
      </w:r>
      <w:r>
        <w:rPr>
          <w:spacing w:val="7"/>
          <w:w w:val="97"/>
          <w:sz w:val="20"/>
        </w:rPr>
        <w:t>人造谣生事者，对学校名誉、声誉造成重大影响，取消德育基础分。</w:t>
      </w:r>
    </w:p>
    <w:p w14:paraId="4413FA0B" w14:textId="77777777" w:rsidR="001058CF" w:rsidRDefault="00000000">
      <w:pPr>
        <w:pStyle w:val="a4"/>
        <w:numPr>
          <w:ilvl w:val="0"/>
          <w:numId w:val="5"/>
        </w:numPr>
        <w:tabs>
          <w:tab w:val="left" w:pos="788"/>
        </w:tabs>
        <w:spacing w:line="252" w:lineRule="exact"/>
        <w:ind w:left="788" w:hanging="219"/>
        <w:rPr>
          <w:sz w:val="20"/>
        </w:rPr>
      </w:pPr>
      <w:r>
        <w:rPr>
          <w:w w:val="90"/>
          <w:sz w:val="20"/>
        </w:rPr>
        <w:t>集体活动指政治学习、组织生活、公益劳动和其他规定参加的集体活动等</w:t>
      </w:r>
      <w:r>
        <w:rPr>
          <w:spacing w:val="-10"/>
          <w:w w:val="90"/>
          <w:sz w:val="20"/>
        </w:rPr>
        <w:t>。</w:t>
      </w:r>
    </w:p>
    <w:p w14:paraId="4D6C63BE" w14:textId="77777777" w:rsidR="001058CF" w:rsidRDefault="00000000">
      <w:pPr>
        <w:pStyle w:val="a4"/>
        <w:numPr>
          <w:ilvl w:val="0"/>
          <w:numId w:val="5"/>
        </w:numPr>
        <w:tabs>
          <w:tab w:val="left" w:pos="788"/>
        </w:tabs>
        <w:spacing w:before="137"/>
        <w:ind w:left="788" w:hanging="217"/>
        <w:rPr>
          <w:sz w:val="20"/>
        </w:rPr>
      </w:pPr>
      <w:r>
        <w:rPr>
          <w:w w:val="90"/>
          <w:sz w:val="20"/>
        </w:rPr>
        <w:t>寝室卫生检查不合格指因寝室脏乱差受到学校或学院通报批</w:t>
      </w:r>
      <w:r>
        <w:rPr>
          <w:spacing w:val="-5"/>
          <w:w w:val="90"/>
          <w:sz w:val="20"/>
        </w:rPr>
        <w:t>评。</w:t>
      </w:r>
    </w:p>
    <w:p w14:paraId="523B5181" w14:textId="77777777" w:rsidR="001058CF" w:rsidRDefault="00000000">
      <w:pPr>
        <w:pStyle w:val="a4"/>
        <w:numPr>
          <w:ilvl w:val="0"/>
          <w:numId w:val="5"/>
        </w:numPr>
        <w:tabs>
          <w:tab w:val="left" w:pos="781"/>
        </w:tabs>
        <w:spacing w:before="133" w:line="391" w:lineRule="auto"/>
        <w:ind w:left="149" w:right="506" w:firstLine="415"/>
        <w:rPr>
          <w:sz w:val="20"/>
        </w:rPr>
      </w:pPr>
      <w:r>
        <w:rPr>
          <w:spacing w:val="5"/>
          <w:w w:val="97"/>
          <w:sz w:val="20"/>
        </w:rPr>
        <w:t>其他不遵守相关规定的行为指不遵守公共场所规章制度，扰乱公共秩序，有不文明言</w:t>
      </w:r>
      <w:r>
        <w:rPr>
          <w:spacing w:val="7"/>
          <w:w w:val="97"/>
          <w:sz w:val="20"/>
        </w:rPr>
        <w:t>行，不爱护公共财产，破坏公物，尚不够纪律处分的行为。</w:t>
      </w:r>
    </w:p>
    <w:p w14:paraId="48B2A7C4" w14:textId="77777777" w:rsidR="001058CF" w:rsidRDefault="00000000">
      <w:pPr>
        <w:pStyle w:val="a3"/>
        <w:tabs>
          <w:tab w:val="left" w:pos="6231"/>
          <w:tab w:val="left" w:pos="6828"/>
        </w:tabs>
        <w:spacing w:line="369" w:lineRule="auto"/>
        <w:ind w:left="154" w:right="444" w:firstLine="381"/>
      </w:pPr>
      <w:r>
        <w:rPr>
          <w:noProof/>
          <w:position w:val="-1"/>
        </w:rPr>
        <w:drawing>
          <wp:inline distT="0" distB="0" distL="0" distR="0" wp14:anchorId="3F45F686" wp14:editId="7A0F42A0">
            <wp:extent cx="412750" cy="146050"/>
            <wp:effectExtent l="0" t="0" r="0" b="0"/>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5.jpeg"/>
                    <pic:cNvPicPr>
                      <a:picLocks noChangeAspect="1"/>
                    </pic:cNvPicPr>
                  </pic:nvPicPr>
                  <pic:blipFill>
                    <a:blip r:embed="rId33" cstate="print"/>
                    <a:stretch>
                      <a:fillRect/>
                    </a:stretch>
                  </pic:blipFill>
                  <pic:spPr>
                    <a:xfrm>
                      <a:off x="0" y="0"/>
                      <a:ext cx="413003" cy="146303"/>
                    </a:xfrm>
                    <a:prstGeom prst="rect">
                      <a:avLst/>
                    </a:prstGeom>
                  </pic:spPr>
                </pic:pic>
              </a:graphicData>
            </a:graphic>
          </wp:inline>
        </w:drawing>
      </w:r>
      <w:r>
        <w:rPr>
          <w:rFonts w:ascii="Times New Roman" w:eastAsia="Times New Roman"/>
          <w:spacing w:val="40"/>
          <w:position w:val="-1"/>
        </w:rPr>
        <w:t xml:space="preserve">  </w:t>
      </w:r>
      <w:r>
        <w:rPr>
          <w:rFonts w:ascii="Times New Roman" w:eastAsia="Times New Roman"/>
          <w:noProof/>
          <w:position w:val="-1"/>
        </w:rPr>
        <w:drawing>
          <wp:inline distT="0" distB="0" distL="0" distR="0" wp14:anchorId="367BED0F" wp14:editId="4B4238E2">
            <wp:extent cx="606425" cy="144145"/>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jpeg"/>
                    <pic:cNvPicPr>
                      <a:picLocks noChangeAspect="1"/>
                    </pic:cNvPicPr>
                  </pic:nvPicPr>
                  <pic:blipFill>
                    <a:blip r:embed="rId34" cstate="print"/>
                    <a:stretch>
                      <a:fillRect/>
                    </a:stretch>
                  </pic:blipFill>
                  <pic:spPr>
                    <a:xfrm>
                      <a:off x="0" y="0"/>
                      <a:ext cx="606551" cy="144779"/>
                    </a:xfrm>
                    <a:prstGeom prst="rect">
                      <a:avLst/>
                    </a:prstGeom>
                  </pic:spPr>
                </pic:pic>
              </a:graphicData>
            </a:graphic>
          </wp:inline>
        </w:drawing>
      </w:r>
      <w:r>
        <w:rPr>
          <w:rFonts w:ascii="Times New Roman" w:eastAsia="Times New Roman"/>
          <w:spacing w:val="40"/>
        </w:rPr>
        <w:t xml:space="preserve"> </w:t>
      </w:r>
      <w:r>
        <w:rPr>
          <w:w w:val="90"/>
          <w:szCs w:val="22"/>
        </w:rPr>
        <w:t>智育测评主要评估学生的学习成绩、学习效果以及科学研究和创新</w:t>
      </w:r>
      <w:r>
        <w:rPr>
          <w:w w:val="90"/>
        </w:rPr>
        <w:t>能力，由学习成绩测评分和智育奖励分两部分组成。学习成绩满分</w:t>
      </w:r>
      <w:r>
        <w:rPr>
          <w:spacing w:val="-10"/>
          <w:w w:val="90"/>
        </w:rPr>
        <w:t>为</w:t>
      </w:r>
      <w:r>
        <w:rPr>
          <w:spacing w:val="-5"/>
        </w:rPr>
        <w:t>100</w:t>
      </w:r>
      <w:r>
        <w:rPr>
          <w:w w:val="90"/>
        </w:rPr>
        <w:t>分，智育奖励满</w:t>
      </w:r>
      <w:r>
        <w:rPr>
          <w:spacing w:val="-10"/>
          <w:w w:val="90"/>
        </w:rPr>
        <w:t>分</w:t>
      </w:r>
      <w:r>
        <w:rPr>
          <w:spacing w:val="-5"/>
          <w:w w:val="95"/>
        </w:rPr>
        <w:t>为</w:t>
      </w:r>
      <w:r>
        <w:rPr>
          <w:w w:val="95"/>
        </w:rPr>
        <w:t>10分</w:t>
      </w:r>
      <w:r>
        <w:rPr>
          <w:spacing w:val="-2"/>
          <w:w w:val="95"/>
        </w:rPr>
        <w:t>，总计</w:t>
      </w:r>
      <w:r>
        <w:rPr>
          <w:w w:val="95"/>
        </w:rPr>
        <w:t>110</w:t>
      </w:r>
      <w:r>
        <w:rPr>
          <w:spacing w:val="-10"/>
          <w:w w:val="95"/>
        </w:rPr>
        <w:t>分。</w:t>
      </w:r>
    </w:p>
    <w:p w14:paraId="08DAE53F" w14:textId="77777777" w:rsidR="001058CF" w:rsidRDefault="00000000">
      <w:pPr>
        <w:pStyle w:val="a3"/>
        <w:spacing w:before="2"/>
        <w:rPr>
          <w:sz w:val="27"/>
        </w:rPr>
      </w:pPr>
      <w:r>
        <w:pict w14:anchorId="468D072D">
          <v:group id="docshapegroup8" o:spid="_x0000_s2056" style="position:absolute;margin-left:147.25pt;margin-top:18.55pt;width:300.5pt;height:14.35pt;z-index:-251653632;mso-position-horizontal-relative:page" coordorigin="2945,372" coordsize="6010,287">
            <v:shape id="docshape9" o:spid="_x0000_s2057" style="position:absolute;left:2945;top:371;width:6010;height:287" coordorigin="2945,372" coordsize="6010,287" o:spt="100" adj="0,,0" path="m8955,659r-6010,l2945,372r6010,l8955,378r-5998,l2951,384r6,l2957,647r-6,l2957,653r5998,l8955,659xm2957,384r-6,l2957,378r,6xm8943,384r-5986,l2957,378r5986,l8943,384xm8943,653r,-275l8949,384r6,l8955,647r-6,l8943,653xm8955,384r-6,l8943,378r12,l8955,384xm2957,653r-6,-6l2957,647r,6xm8943,653r-5986,l2957,647r5986,l8943,653xm8955,653r-12,l8949,647r6,l8955,653xe" fillcolor="black" stroked="f">
              <v:stroke joinstyle="round"/>
              <v:formulas/>
              <v:path arrowok="t" o:connecttype="segments"/>
            </v:shape>
            <v:shape id="docshape10" o:spid="_x0000_s2058" type="#_x0000_t202" style="position:absolute;left:2945;top:371;width:6010;height:287" filled="f" stroked="f">
              <v:textbox inset="0,0,0,0">
                <w:txbxContent>
                  <w:p w14:paraId="633EBADE" w14:textId="77777777" w:rsidR="001058CF" w:rsidRDefault="00000000">
                    <w:pPr>
                      <w:spacing w:before="19"/>
                      <w:ind w:left="23"/>
                      <w:rPr>
                        <w:sz w:val="20"/>
                      </w:rPr>
                    </w:pPr>
                    <w:r>
                      <w:rPr>
                        <w:w w:val="90"/>
                        <w:sz w:val="20"/>
                      </w:rPr>
                      <w:t>智育测评得分</w:t>
                    </w:r>
                    <w:r>
                      <w:rPr>
                        <w:spacing w:val="12"/>
                        <w:w w:val="90"/>
                        <w:sz w:val="20"/>
                      </w:rPr>
                      <w:t>的</w:t>
                    </w:r>
                    <w:r>
                      <w:rPr>
                        <w:w w:val="90"/>
                        <w:sz w:val="20"/>
                      </w:rPr>
                      <w:t>计算公式为：基础分（</w:t>
                    </w:r>
                    <w:r>
                      <w:rPr>
                        <w:spacing w:val="7"/>
                        <w:w w:val="90"/>
                        <w:sz w:val="20"/>
                      </w:rPr>
                      <w:t>学分</w:t>
                    </w:r>
                    <w:r>
                      <w:rPr>
                        <w:w w:val="90"/>
                        <w:sz w:val="20"/>
                      </w:rPr>
                      <w:t>加权平均分</w:t>
                    </w:r>
                    <w:r>
                      <w:rPr>
                        <w:spacing w:val="11"/>
                        <w:w w:val="90"/>
                        <w:sz w:val="20"/>
                      </w:rPr>
                      <w:t>）+</w:t>
                    </w:r>
                    <w:r>
                      <w:rPr>
                        <w:w w:val="90"/>
                        <w:sz w:val="20"/>
                      </w:rPr>
                      <w:t>奖励</w:t>
                    </w:r>
                    <w:r>
                      <w:rPr>
                        <w:spacing w:val="-10"/>
                        <w:w w:val="90"/>
                        <w:sz w:val="20"/>
                      </w:rPr>
                      <w:t>分</w:t>
                    </w:r>
                  </w:p>
                </w:txbxContent>
              </v:textbox>
            </v:shape>
            <w10:wrap type="topAndBottom" anchorx="page"/>
          </v:group>
        </w:pict>
      </w:r>
    </w:p>
    <w:p w14:paraId="50994999" w14:textId="77777777" w:rsidR="001058CF" w:rsidRDefault="001058CF">
      <w:pPr>
        <w:pStyle w:val="a3"/>
      </w:pPr>
    </w:p>
    <w:p w14:paraId="23A956C3" w14:textId="77777777" w:rsidR="001058CF" w:rsidRDefault="00000000">
      <w:pPr>
        <w:pStyle w:val="a3"/>
        <w:spacing w:before="9"/>
        <w:rPr>
          <w:sz w:val="11"/>
        </w:rPr>
      </w:pPr>
      <w:r>
        <w:rPr>
          <w:noProof/>
        </w:rPr>
        <w:drawing>
          <wp:anchor distT="0" distB="0" distL="0" distR="0" simplePos="0" relativeHeight="251648512" behindDoc="0" locked="0" layoutInCell="1" allowOverlap="1" wp14:anchorId="2B59115B" wp14:editId="12FB98E4">
            <wp:simplePos x="0" y="0"/>
            <wp:positionH relativeFrom="page">
              <wp:posOffset>1468755</wp:posOffset>
            </wp:positionH>
            <wp:positionV relativeFrom="paragraph">
              <wp:posOffset>110490</wp:posOffset>
            </wp:positionV>
            <wp:extent cx="1939290" cy="146685"/>
            <wp:effectExtent l="0" t="0" r="0" b="0"/>
            <wp:wrapTopAndBottom/>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jpeg"/>
                    <pic:cNvPicPr>
                      <a:picLocks noChangeAspect="1"/>
                    </pic:cNvPicPr>
                  </pic:nvPicPr>
                  <pic:blipFill>
                    <a:blip r:embed="rId35" cstate="print"/>
                    <a:stretch>
                      <a:fillRect/>
                    </a:stretch>
                  </pic:blipFill>
                  <pic:spPr>
                    <a:xfrm>
                      <a:off x="0" y="0"/>
                      <a:ext cx="1938992" cy="146685"/>
                    </a:xfrm>
                    <a:prstGeom prst="rect">
                      <a:avLst/>
                    </a:prstGeom>
                  </pic:spPr>
                </pic:pic>
              </a:graphicData>
            </a:graphic>
          </wp:anchor>
        </w:drawing>
      </w:r>
    </w:p>
    <w:p w14:paraId="32724B0F" w14:textId="77777777" w:rsidR="001058CF" w:rsidRDefault="001058CF">
      <w:pPr>
        <w:pStyle w:val="a3"/>
        <w:rPr>
          <w:sz w:val="21"/>
        </w:rPr>
      </w:pPr>
    </w:p>
    <w:p w14:paraId="65B65E95" w14:textId="77777777" w:rsidR="001058CF" w:rsidRDefault="00000000">
      <w:pPr>
        <w:pStyle w:val="a3"/>
        <w:tabs>
          <w:tab w:val="left" w:pos="5088"/>
          <w:tab w:val="left" w:pos="6094"/>
        </w:tabs>
        <w:spacing w:before="71" w:line="228" w:lineRule="exact"/>
        <w:ind w:left="2170"/>
      </w:pPr>
      <w:r>
        <w:rPr>
          <w:noProof/>
        </w:rPr>
        <w:drawing>
          <wp:anchor distT="0" distB="0" distL="0" distR="0" simplePos="0" relativeHeight="251658752" behindDoc="1" locked="0" layoutInCell="1" allowOverlap="1" wp14:anchorId="59252B95" wp14:editId="0205DB49">
            <wp:simplePos x="0" y="0"/>
            <wp:positionH relativeFrom="page">
              <wp:posOffset>4760595</wp:posOffset>
            </wp:positionH>
            <wp:positionV relativeFrom="paragraph">
              <wp:posOffset>107315</wp:posOffset>
            </wp:positionV>
            <wp:extent cx="55245" cy="322580"/>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png"/>
                    <pic:cNvPicPr>
                      <a:picLocks noChangeAspect="1"/>
                    </pic:cNvPicPr>
                  </pic:nvPicPr>
                  <pic:blipFill>
                    <a:blip r:embed="rId36" cstate="print"/>
                    <a:stretch>
                      <a:fillRect/>
                    </a:stretch>
                  </pic:blipFill>
                  <pic:spPr>
                    <a:xfrm>
                      <a:off x="0" y="0"/>
                      <a:ext cx="55279" cy="322464"/>
                    </a:xfrm>
                    <a:prstGeom prst="rect">
                      <a:avLst/>
                    </a:prstGeom>
                  </pic:spPr>
                </pic:pic>
              </a:graphicData>
            </a:graphic>
          </wp:anchor>
        </w:drawing>
      </w:r>
      <w:r>
        <w:rPr>
          <w:noProof/>
        </w:rPr>
        <w:drawing>
          <wp:anchor distT="0" distB="0" distL="0" distR="0" simplePos="0" relativeHeight="251659776" behindDoc="1" locked="0" layoutInCell="1" allowOverlap="1" wp14:anchorId="35BA1F11" wp14:editId="404694B6">
            <wp:simplePos x="0" y="0"/>
            <wp:positionH relativeFrom="page">
              <wp:posOffset>4172585</wp:posOffset>
            </wp:positionH>
            <wp:positionV relativeFrom="paragraph">
              <wp:posOffset>59690</wp:posOffset>
            </wp:positionV>
            <wp:extent cx="105410" cy="36893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9.png"/>
                    <pic:cNvPicPr>
                      <a:picLocks noChangeAspect="1"/>
                    </pic:cNvPicPr>
                  </pic:nvPicPr>
                  <pic:blipFill>
                    <a:blip r:embed="rId37" cstate="print"/>
                    <a:stretch>
                      <a:fillRect/>
                    </a:stretch>
                  </pic:blipFill>
                  <pic:spPr>
                    <a:xfrm>
                      <a:off x="0" y="0"/>
                      <a:ext cx="105155" cy="368808"/>
                    </a:xfrm>
                    <a:prstGeom prst="rect">
                      <a:avLst/>
                    </a:prstGeom>
                  </pic:spPr>
                </pic:pic>
              </a:graphicData>
            </a:graphic>
          </wp:anchor>
        </w:drawing>
      </w:r>
      <w:r>
        <w:rPr>
          <w:w w:val="90"/>
        </w:rPr>
        <w:t>A科学分×A科成绩+B科学分</w:t>
      </w:r>
      <w:r>
        <w:rPr>
          <w:spacing w:val="-5"/>
          <w:w w:val="90"/>
        </w:rPr>
        <w:t>×B</w:t>
      </w:r>
      <w:r>
        <w:tab/>
      </w:r>
      <w:r>
        <w:rPr>
          <w:spacing w:val="-8"/>
          <w:w w:val="95"/>
        </w:rPr>
        <w:t>绩+</w:t>
      </w:r>
      <w:r>
        <w:rPr>
          <w:spacing w:val="-12"/>
          <w:w w:val="95"/>
        </w:rPr>
        <w:t xml:space="preserve"> </w:t>
      </w:r>
      <w:r>
        <w:rPr>
          <w:spacing w:val="-10"/>
          <w:w w:val="95"/>
        </w:rPr>
        <w:t>·</w:t>
      </w:r>
      <w:r>
        <w:tab/>
      </w:r>
      <w:r>
        <w:rPr>
          <w:w w:val="85"/>
        </w:rPr>
        <w:t>·+N</w:t>
      </w:r>
      <w:r>
        <w:rPr>
          <w:spacing w:val="-8"/>
        </w:rPr>
        <w:t xml:space="preserve"> </w:t>
      </w:r>
      <w:r>
        <w:rPr>
          <w:w w:val="85"/>
        </w:rPr>
        <w:t>科</w:t>
      </w:r>
      <w:r>
        <w:rPr>
          <w:spacing w:val="-14"/>
        </w:rPr>
        <w:t xml:space="preserve"> </w:t>
      </w:r>
      <w:r>
        <w:rPr>
          <w:w w:val="85"/>
        </w:rPr>
        <w:t>学分×N科成</w:t>
      </w:r>
      <w:r>
        <w:rPr>
          <w:spacing w:val="-10"/>
          <w:w w:val="85"/>
        </w:rPr>
        <w:t>绩</w:t>
      </w:r>
    </w:p>
    <w:p w14:paraId="205755B2" w14:textId="77777777" w:rsidR="001058CF" w:rsidRDefault="00000000">
      <w:pPr>
        <w:pStyle w:val="a3"/>
        <w:spacing w:line="228" w:lineRule="exact"/>
        <w:ind w:left="653"/>
      </w:pPr>
      <w:r>
        <w:rPr>
          <w:w w:val="90"/>
        </w:rPr>
        <w:t>学分加权平均分</w:t>
      </w:r>
      <w:r>
        <w:rPr>
          <w:spacing w:val="-10"/>
          <w:w w:val="90"/>
        </w:rPr>
        <w:t>=</w:t>
      </w:r>
    </w:p>
    <w:p w14:paraId="517F3FCA" w14:textId="77777777" w:rsidR="001058CF" w:rsidRDefault="001058CF">
      <w:pPr>
        <w:spacing w:line="228" w:lineRule="exact"/>
        <w:sectPr w:rsidR="001058CF">
          <w:pgSz w:w="11910" w:h="16840"/>
          <w:pgMar w:top="1500" w:right="1460" w:bottom="1120" w:left="1660" w:header="0" w:footer="931" w:gutter="0"/>
          <w:cols w:space="720"/>
        </w:sectPr>
      </w:pPr>
    </w:p>
    <w:p w14:paraId="19BF1615" w14:textId="77777777" w:rsidR="001058CF" w:rsidRDefault="00000000">
      <w:pPr>
        <w:pStyle w:val="a3"/>
        <w:spacing w:line="231" w:lineRule="exact"/>
        <w:ind w:left="3327"/>
      </w:pPr>
      <w:r>
        <w:rPr>
          <w:w w:val="85"/>
        </w:rPr>
        <w:t>A</w:t>
      </w:r>
      <w:r>
        <w:rPr>
          <w:spacing w:val="5"/>
        </w:rPr>
        <w:t xml:space="preserve"> </w:t>
      </w:r>
      <w:r>
        <w:rPr>
          <w:spacing w:val="-17"/>
          <w:w w:val="85"/>
        </w:rPr>
        <w:t xml:space="preserve">科 </w:t>
      </w:r>
      <w:r>
        <w:rPr>
          <w:w w:val="85"/>
        </w:rPr>
        <w:t>学分+B</w:t>
      </w:r>
      <w:r>
        <w:rPr>
          <w:spacing w:val="8"/>
        </w:rPr>
        <w:t xml:space="preserve"> </w:t>
      </w:r>
      <w:r>
        <w:rPr>
          <w:w w:val="85"/>
        </w:rPr>
        <w:t>科学</w:t>
      </w:r>
      <w:r>
        <w:rPr>
          <w:spacing w:val="-10"/>
          <w:w w:val="85"/>
        </w:rPr>
        <w:t>分</w:t>
      </w:r>
    </w:p>
    <w:p w14:paraId="52BED41B" w14:textId="77777777" w:rsidR="001058CF" w:rsidRDefault="00000000">
      <w:pPr>
        <w:pStyle w:val="a3"/>
        <w:spacing w:before="154"/>
        <w:ind w:left="792"/>
      </w:pPr>
      <w:r>
        <w:rPr>
          <w:w w:val="90"/>
        </w:rPr>
        <w:t>注：考试成绩</w:t>
      </w:r>
      <w:r>
        <w:rPr>
          <w:spacing w:val="12"/>
          <w:w w:val="90"/>
        </w:rPr>
        <w:t>按</w:t>
      </w:r>
      <w:r>
        <w:rPr>
          <w:w w:val="90"/>
        </w:rPr>
        <w:t>照第一次正考成绩进行计算</w:t>
      </w:r>
      <w:r>
        <w:rPr>
          <w:spacing w:val="-10"/>
          <w:w w:val="90"/>
        </w:rPr>
        <w:t>。</w:t>
      </w:r>
    </w:p>
    <w:p w14:paraId="7DDBFDA6" w14:textId="77777777" w:rsidR="001058CF" w:rsidRDefault="00000000">
      <w:pPr>
        <w:pStyle w:val="a3"/>
        <w:spacing w:before="5"/>
        <w:rPr>
          <w:sz w:val="21"/>
        </w:rPr>
      </w:pPr>
      <w:r>
        <w:rPr>
          <w:noProof/>
        </w:rPr>
        <w:drawing>
          <wp:anchor distT="0" distB="0" distL="0" distR="0" simplePos="0" relativeHeight="251649536" behindDoc="0" locked="0" layoutInCell="1" allowOverlap="1" wp14:anchorId="6EC3EA2C" wp14:editId="6CFB94F0">
            <wp:simplePos x="0" y="0"/>
            <wp:positionH relativeFrom="page">
              <wp:posOffset>1468755</wp:posOffset>
            </wp:positionH>
            <wp:positionV relativeFrom="paragraph">
              <wp:posOffset>189230</wp:posOffset>
            </wp:positionV>
            <wp:extent cx="1285240" cy="146685"/>
            <wp:effectExtent l="0" t="0" r="0" b="0"/>
            <wp:wrapTopAndBottom/>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jpeg"/>
                    <pic:cNvPicPr>
                      <a:picLocks noChangeAspect="1"/>
                    </pic:cNvPicPr>
                  </pic:nvPicPr>
                  <pic:blipFill>
                    <a:blip r:embed="rId38" cstate="print"/>
                    <a:stretch>
                      <a:fillRect/>
                    </a:stretch>
                  </pic:blipFill>
                  <pic:spPr>
                    <a:xfrm>
                      <a:off x="0" y="0"/>
                      <a:ext cx="1285021" cy="146685"/>
                    </a:xfrm>
                    <a:prstGeom prst="rect">
                      <a:avLst/>
                    </a:prstGeom>
                  </pic:spPr>
                </pic:pic>
              </a:graphicData>
            </a:graphic>
          </wp:anchor>
        </w:drawing>
      </w:r>
    </w:p>
    <w:p w14:paraId="7B9ED471" w14:textId="77777777" w:rsidR="001058CF" w:rsidRDefault="001058CF">
      <w:pPr>
        <w:pStyle w:val="a3"/>
        <w:rPr>
          <w:sz w:val="26"/>
        </w:rPr>
      </w:pPr>
    </w:p>
    <w:p w14:paraId="1748FF18" w14:textId="77777777" w:rsidR="001058CF" w:rsidRDefault="00000000">
      <w:pPr>
        <w:pStyle w:val="a4"/>
        <w:numPr>
          <w:ilvl w:val="0"/>
          <w:numId w:val="6"/>
        </w:numPr>
        <w:tabs>
          <w:tab w:val="left" w:pos="793"/>
        </w:tabs>
        <w:rPr>
          <w:sz w:val="20"/>
        </w:rPr>
      </w:pPr>
      <w:r>
        <w:rPr>
          <w:w w:val="90"/>
          <w:sz w:val="20"/>
        </w:rPr>
        <w:t>学术研究创新能力计</w:t>
      </w:r>
      <w:r>
        <w:rPr>
          <w:spacing w:val="-10"/>
          <w:w w:val="90"/>
          <w:sz w:val="20"/>
        </w:rPr>
        <w:t>分</w:t>
      </w:r>
    </w:p>
    <w:p w14:paraId="666F01ED" w14:textId="77777777" w:rsidR="001058CF" w:rsidRDefault="00000000">
      <w:pPr>
        <w:pStyle w:val="a3"/>
        <w:spacing w:line="233" w:lineRule="exact"/>
        <w:ind w:left="526"/>
        <w:rPr>
          <w:w w:val="90"/>
        </w:rPr>
      </w:pPr>
      <w:r>
        <w:br w:type="column"/>
      </w:r>
      <w:r>
        <w:t>·</w:t>
      </w:r>
      <w:r>
        <w:rPr>
          <w:spacing w:val="26"/>
        </w:rPr>
        <w:t xml:space="preserve"> </w:t>
      </w:r>
      <w:r>
        <w:rPr>
          <w:w w:val="90"/>
        </w:rPr>
        <w:t>N科学分</w:t>
      </w:r>
    </w:p>
    <w:p w14:paraId="4BA9C281" w14:textId="77777777" w:rsidR="001058CF" w:rsidRDefault="001058CF">
      <w:pPr>
        <w:spacing w:line="233" w:lineRule="exact"/>
        <w:sectPr w:rsidR="001058CF">
          <w:type w:val="continuous"/>
          <w:pgSz w:w="11910" w:h="16840"/>
          <w:pgMar w:top="1560" w:right="1460" w:bottom="1120" w:left="1660" w:header="0" w:footer="931" w:gutter="0"/>
          <w:cols w:num="2" w:space="720" w:equalWidth="0">
            <w:col w:w="5077" w:space="40"/>
            <w:col w:w="3673"/>
          </w:cols>
        </w:sectPr>
      </w:pPr>
    </w:p>
    <w:p w14:paraId="4A97ADCC" w14:textId="77777777" w:rsidR="001058CF" w:rsidRDefault="00000000">
      <w:pPr>
        <w:pStyle w:val="a3"/>
        <w:spacing w:before="144" w:after="15"/>
        <w:ind w:left="379" w:right="168"/>
        <w:jc w:val="center"/>
      </w:pPr>
      <w:r>
        <w:rPr>
          <w:spacing w:val="3"/>
        </w:rPr>
        <w:t xml:space="preserve">表 </w:t>
      </w:r>
      <w:r>
        <w:t>5</w:t>
      </w:r>
      <w:r>
        <w:rPr>
          <w:spacing w:val="12"/>
        </w:rPr>
        <w:t xml:space="preserve"> 专业学</w:t>
      </w:r>
      <w:r>
        <w:t>术论文赋分标准（单位：分</w:t>
      </w:r>
      <w:r>
        <w:rPr>
          <w:spacing w:val="-10"/>
        </w:rPr>
        <w:t>）</w:t>
      </w:r>
    </w:p>
    <w:tbl>
      <w:tblPr>
        <w:tblW w:w="0" w:type="auto"/>
        <w:tblInd w:w="2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626"/>
        <w:gridCol w:w="2762"/>
        <w:gridCol w:w="2683"/>
      </w:tblGrid>
      <w:tr w:rsidR="001058CF" w14:paraId="639A7EF1" w14:textId="77777777">
        <w:trPr>
          <w:trHeight w:val="406"/>
        </w:trPr>
        <w:tc>
          <w:tcPr>
            <w:tcW w:w="2626" w:type="dxa"/>
          </w:tcPr>
          <w:p w14:paraId="37F34A45" w14:textId="77777777" w:rsidR="001058CF" w:rsidRDefault="001058CF">
            <w:pPr>
              <w:pStyle w:val="TableParagraph"/>
              <w:spacing w:before="1"/>
              <w:rPr>
                <w:sz w:val="10"/>
              </w:rPr>
            </w:pPr>
          </w:p>
          <w:p w14:paraId="0B7506C5" w14:textId="77777777" w:rsidR="001058CF" w:rsidRDefault="00000000">
            <w:pPr>
              <w:pStyle w:val="TableParagraph"/>
              <w:spacing w:line="231" w:lineRule="exact"/>
              <w:ind w:left="514"/>
              <w:rPr>
                <w:sz w:val="20"/>
              </w:rPr>
            </w:pPr>
            <w:r>
              <w:rPr>
                <w:noProof/>
                <w:position w:val="-4"/>
                <w:sz w:val="20"/>
              </w:rPr>
              <w:drawing>
                <wp:inline distT="0" distB="0" distL="0" distR="0" wp14:anchorId="0A8DBE3E" wp14:editId="7AC7F828">
                  <wp:extent cx="802005" cy="146685"/>
                  <wp:effectExtent l="0" t="0" r="0" b="0"/>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1.jpeg"/>
                          <pic:cNvPicPr>
                            <a:picLocks noChangeAspect="1"/>
                          </pic:cNvPicPr>
                        </pic:nvPicPr>
                        <pic:blipFill>
                          <a:blip r:embed="rId39" cstate="print"/>
                          <a:stretch>
                            <a:fillRect/>
                          </a:stretch>
                        </pic:blipFill>
                        <pic:spPr>
                          <a:xfrm>
                            <a:off x="0" y="0"/>
                            <a:ext cx="802183" cy="146685"/>
                          </a:xfrm>
                          <a:prstGeom prst="rect">
                            <a:avLst/>
                          </a:prstGeom>
                        </pic:spPr>
                      </pic:pic>
                    </a:graphicData>
                  </a:graphic>
                </wp:inline>
              </w:drawing>
            </w:r>
          </w:p>
        </w:tc>
        <w:tc>
          <w:tcPr>
            <w:tcW w:w="2762" w:type="dxa"/>
          </w:tcPr>
          <w:p w14:paraId="239174E8" w14:textId="77777777" w:rsidR="001058CF" w:rsidRDefault="001058CF">
            <w:pPr>
              <w:pStyle w:val="TableParagraph"/>
              <w:spacing w:before="1"/>
              <w:rPr>
                <w:sz w:val="10"/>
              </w:rPr>
            </w:pPr>
          </w:p>
          <w:p w14:paraId="1E3EAABF" w14:textId="77777777" w:rsidR="001058CF" w:rsidRDefault="00000000">
            <w:pPr>
              <w:pStyle w:val="TableParagraph"/>
              <w:spacing w:line="231" w:lineRule="exact"/>
              <w:ind w:left="945"/>
              <w:rPr>
                <w:sz w:val="20"/>
              </w:rPr>
            </w:pPr>
            <w:r>
              <w:rPr>
                <w:noProof/>
                <w:position w:val="-4"/>
                <w:sz w:val="20"/>
              </w:rPr>
              <w:drawing>
                <wp:inline distT="0" distB="0" distL="0" distR="0" wp14:anchorId="64881A1A" wp14:editId="545E5626">
                  <wp:extent cx="542290" cy="146685"/>
                  <wp:effectExtent l="0" t="0" r="0" b="0"/>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2.jpeg"/>
                          <pic:cNvPicPr>
                            <a:picLocks noChangeAspect="1"/>
                          </pic:cNvPicPr>
                        </pic:nvPicPr>
                        <pic:blipFill>
                          <a:blip r:embed="rId40" cstate="print"/>
                          <a:stretch>
                            <a:fillRect/>
                          </a:stretch>
                        </pic:blipFill>
                        <pic:spPr>
                          <a:xfrm>
                            <a:off x="0" y="0"/>
                            <a:ext cx="542428" cy="146685"/>
                          </a:xfrm>
                          <a:prstGeom prst="rect">
                            <a:avLst/>
                          </a:prstGeom>
                        </pic:spPr>
                      </pic:pic>
                    </a:graphicData>
                  </a:graphic>
                </wp:inline>
              </w:drawing>
            </w:r>
          </w:p>
        </w:tc>
        <w:tc>
          <w:tcPr>
            <w:tcW w:w="2683" w:type="dxa"/>
          </w:tcPr>
          <w:p w14:paraId="65291948" w14:textId="77777777" w:rsidR="001058CF" w:rsidRDefault="001058CF">
            <w:pPr>
              <w:pStyle w:val="TableParagraph"/>
              <w:spacing w:before="1"/>
              <w:rPr>
                <w:sz w:val="10"/>
              </w:rPr>
            </w:pPr>
          </w:p>
          <w:p w14:paraId="74BBCC53" w14:textId="77777777" w:rsidR="001058CF" w:rsidRDefault="00000000">
            <w:pPr>
              <w:pStyle w:val="TableParagraph"/>
              <w:spacing w:line="231" w:lineRule="exact"/>
              <w:ind w:left="905"/>
              <w:rPr>
                <w:sz w:val="20"/>
              </w:rPr>
            </w:pPr>
            <w:r>
              <w:rPr>
                <w:noProof/>
                <w:position w:val="-4"/>
                <w:sz w:val="20"/>
              </w:rPr>
              <w:drawing>
                <wp:inline distT="0" distB="0" distL="0" distR="0" wp14:anchorId="421BCF90" wp14:editId="3FF6A666">
                  <wp:extent cx="537845" cy="146685"/>
                  <wp:effectExtent l="0" t="0" r="0" b="0"/>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3.jpeg"/>
                          <pic:cNvPicPr>
                            <a:picLocks noChangeAspect="1"/>
                          </pic:cNvPicPr>
                        </pic:nvPicPr>
                        <pic:blipFill>
                          <a:blip r:embed="rId41" cstate="print"/>
                          <a:stretch>
                            <a:fillRect/>
                          </a:stretch>
                        </pic:blipFill>
                        <pic:spPr>
                          <a:xfrm>
                            <a:off x="0" y="0"/>
                            <a:ext cx="537845" cy="146685"/>
                          </a:xfrm>
                          <a:prstGeom prst="rect">
                            <a:avLst/>
                          </a:prstGeom>
                        </pic:spPr>
                      </pic:pic>
                    </a:graphicData>
                  </a:graphic>
                </wp:inline>
              </w:drawing>
            </w:r>
          </w:p>
        </w:tc>
      </w:tr>
      <w:tr w:rsidR="001058CF" w14:paraId="3E62EAF1" w14:textId="77777777">
        <w:trPr>
          <w:trHeight w:val="407"/>
        </w:trPr>
        <w:tc>
          <w:tcPr>
            <w:tcW w:w="2626" w:type="dxa"/>
          </w:tcPr>
          <w:p w14:paraId="3904C7E1" w14:textId="77777777" w:rsidR="001058CF" w:rsidRDefault="00000000">
            <w:pPr>
              <w:pStyle w:val="TableParagraph"/>
              <w:spacing w:before="136" w:line="250" w:lineRule="exact"/>
              <w:ind w:left="1033" w:right="1018"/>
              <w:jc w:val="center"/>
              <w:rPr>
                <w:sz w:val="20"/>
              </w:rPr>
            </w:pPr>
            <w:r>
              <w:rPr>
                <w:w w:val="90"/>
                <w:sz w:val="20"/>
              </w:rPr>
              <w:t>学术</w:t>
            </w:r>
            <w:r>
              <w:rPr>
                <w:spacing w:val="-10"/>
                <w:w w:val="90"/>
                <w:sz w:val="20"/>
              </w:rPr>
              <w:t>类</w:t>
            </w:r>
          </w:p>
        </w:tc>
        <w:tc>
          <w:tcPr>
            <w:tcW w:w="2762" w:type="dxa"/>
          </w:tcPr>
          <w:p w14:paraId="0774E4E6" w14:textId="77777777" w:rsidR="001058CF" w:rsidRDefault="00000000">
            <w:pPr>
              <w:pStyle w:val="TableParagraph"/>
              <w:spacing w:before="136" w:line="250" w:lineRule="exact"/>
              <w:ind w:left="1289" w:right="1237"/>
              <w:jc w:val="center"/>
              <w:rPr>
                <w:sz w:val="20"/>
              </w:rPr>
            </w:pPr>
            <w:r>
              <w:rPr>
                <w:spacing w:val="-5"/>
                <w:sz w:val="20"/>
              </w:rPr>
              <w:t>10</w:t>
            </w:r>
          </w:p>
        </w:tc>
        <w:tc>
          <w:tcPr>
            <w:tcW w:w="2683" w:type="dxa"/>
          </w:tcPr>
          <w:p w14:paraId="2A7DFD15" w14:textId="77777777" w:rsidR="001058CF" w:rsidRDefault="00000000">
            <w:pPr>
              <w:pStyle w:val="TableParagraph"/>
              <w:spacing w:before="136" w:line="250" w:lineRule="exact"/>
              <w:ind w:left="17"/>
              <w:jc w:val="center"/>
              <w:rPr>
                <w:sz w:val="20"/>
              </w:rPr>
            </w:pPr>
            <w:r>
              <w:rPr>
                <w:w w:val="97"/>
                <w:sz w:val="20"/>
              </w:rPr>
              <w:t>6</w:t>
            </w:r>
          </w:p>
        </w:tc>
      </w:tr>
    </w:tbl>
    <w:p w14:paraId="73DBF0FF" w14:textId="77777777" w:rsidR="001058CF" w:rsidRDefault="00000000">
      <w:pPr>
        <w:pStyle w:val="a3"/>
        <w:spacing w:before="135"/>
        <w:ind w:left="567"/>
      </w:pPr>
      <w:r>
        <w:rPr>
          <w:w w:val="90"/>
        </w:rPr>
        <w:t>赋分说明</w:t>
      </w:r>
      <w:r>
        <w:rPr>
          <w:spacing w:val="-10"/>
          <w:w w:val="90"/>
        </w:rPr>
        <w:t>：</w:t>
      </w:r>
    </w:p>
    <w:p w14:paraId="57B9517C" w14:textId="77777777" w:rsidR="001058CF" w:rsidRDefault="00000000">
      <w:pPr>
        <w:pStyle w:val="a4"/>
        <w:numPr>
          <w:ilvl w:val="0"/>
          <w:numId w:val="7"/>
        </w:numPr>
        <w:tabs>
          <w:tab w:val="left" w:pos="1103"/>
        </w:tabs>
        <w:spacing w:before="132" w:line="388" w:lineRule="auto"/>
        <w:ind w:right="458" w:firstLine="436"/>
        <w:rPr>
          <w:sz w:val="20"/>
        </w:rPr>
      </w:pPr>
      <w:r>
        <w:rPr>
          <w:spacing w:val="3"/>
          <w:w w:val="97"/>
          <w:sz w:val="20"/>
        </w:rPr>
        <w:t>核心期刊核定标准参照中文核心期刊目录；省级期刊指由教育厅、教育局等政府、</w:t>
      </w:r>
      <w:r>
        <w:rPr>
          <w:spacing w:val="5"/>
          <w:w w:val="97"/>
          <w:sz w:val="20"/>
        </w:rPr>
        <w:t>事业单位以及各高校主办的学术期刊杂志。</w:t>
      </w:r>
    </w:p>
    <w:p w14:paraId="7B77DCC8" w14:textId="77777777" w:rsidR="001058CF" w:rsidRDefault="00000000">
      <w:pPr>
        <w:pStyle w:val="a4"/>
        <w:numPr>
          <w:ilvl w:val="0"/>
          <w:numId w:val="7"/>
        </w:numPr>
        <w:tabs>
          <w:tab w:val="left" w:pos="1105"/>
        </w:tabs>
        <w:spacing w:line="244" w:lineRule="exact"/>
        <w:ind w:left="1104" w:hanging="531"/>
        <w:rPr>
          <w:sz w:val="20"/>
        </w:rPr>
      </w:pPr>
      <w:r>
        <w:rPr>
          <w:w w:val="90"/>
          <w:sz w:val="20"/>
        </w:rPr>
        <w:t>学术论文需在国际、国内学术刊物上公开发表具有较高应用价值、经济效益或</w:t>
      </w:r>
      <w:r>
        <w:rPr>
          <w:spacing w:val="-10"/>
          <w:w w:val="90"/>
          <w:sz w:val="20"/>
        </w:rPr>
        <w:t>学</w:t>
      </w:r>
    </w:p>
    <w:p w14:paraId="405DE396" w14:textId="77777777" w:rsidR="001058CF" w:rsidRDefault="00000000">
      <w:pPr>
        <w:pStyle w:val="a3"/>
        <w:spacing w:before="145"/>
        <w:ind w:left="147"/>
      </w:pPr>
      <w:r>
        <w:rPr>
          <w:w w:val="90"/>
        </w:rPr>
        <w:t>术价值的论文，并已经正式</w:t>
      </w:r>
      <w:r>
        <w:rPr>
          <w:spacing w:val="-4"/>
          <w:w w:val="90"/>
        </w:rPr>
        <w:t>出版。</w:t>
      </w:r>
    </w:p>
    <w:p w14:paraId="6CF0BFF1" w14:textId="77777777" w:rsidR="001058CF" w:rsidRDefault="00000000">
      <w:pPr>
        <w:pStyle w:val="a4"/>
        <w:numPr>
          <w:ilvl w:val="0"/>
          <w:numId w:val="7"/>
        </w:numPr>
        <w:tabs>
          <w:tab w:val="left" w:pos="1096"/>
        </w:tabs>
        <w:spacing w:before="140" w:line="388" w:lineRule="auto"/>
        <w:ind w:right="518" w:firstLine="429"/>
        <w:rPr>
          <w:spacing w:val="5"/>
          <w:w w:val="97"/>
          <w:sz w:val="20"/>
        </w:rPr>
      </w:pPr>
      <w:r>
        <w:rPr>
          <w:w w:val="95"/>
          <w:sz w:val="20"/>
        </w:rPr>
        <w:t>学术论文原则上不少于两个版面且字数不少于</w:t>
      </w:r>
      <w:r>
        <w:rPr>
          <w:spacing w:val="69"/>
          <w:sz w:val="20"/>
        </w:rPr>
        <w:t xml:space="preserve"> </w:t>
      </w:r>
      <w:r>
        <w:rPr>
          <w:w w:val="95"/>
          <w:sz w:val="20"/>
        </w:rPr>
        <w:t>3500</w:t>
      </w:r>
      <w:r>
        <w:rPr>
          <w:spacing w:val="57"/>
          <w:sz w:val="20"/>
        </w:rPr>
        <w:t xml:space="preserve"> </w:t>
      </w:r>
      <w:r>
        <w:rPr>
          <w:w w:val="95"/>
          <w:sz w:val="20"/>
        </w:rPr>
        <w:t>字，同时须提供登载刊物原件</w:t>
      </w:r>
      <w:r>
        <w:rPr>
          <w:spacing w:val="5"/>
          <w:w w:val="97"/>
          <w:sz w:val="20"/>
        </w:rPr>
        <w:t>和检索页，并经学院教授委员会认定论文的性质和级别。</w:t>
      </w:r>
    </w:p>
    <w:p w14:paraId="6B006135" w14:textId="77777777" w:rsidR="001058CF" w:rsidRDefault="00000000">
      <w:pPr>
        <w:pStyle w:val="a4"/>
        <w:numPr>
          <w:ilvl w:val="0"/>
          <w:numId w:val="7"/>
        </w:numPr>
        <w:tabs>
          <w:tab w:val="left" w:pos="1105"/>
        </w:tabs>
        <w:spacing w:line="242" w:lineRule="exact"/>
        <w:ind w:left="1104" w:hanging="531"/>
        <w:rPr>
          <w:sz w:val="20"/>
        </w:rPr>
      </w:pPr>
      <w:r>
        <w:rPr>
          <w:w w:val="90"/>
          <w:sz w:val="20"/>
        </w:rPr>
        <w:t>论文为多个合作者，第一作者根据以上标准加分，第二作者减半，同一篇论文</w:t>
      </w:r>
      <w:r>
        <w:rPr>
          <w:spacing w:val="-10"/>
          <w:w w:val="90"/>
          <w:sz w:val="20"/>
        </w:rPr>
        <w:t>加</w:t>
      </w:r>
    </w:p>
    <w:p w14:paraId="089E1463" w14:textId="77777777" w:rsidR="001058CF" w:rsidRDefault="00000000">
      <w:pPr>
        <w:pStyle w:val="a3"/>
        <w:spacing w:before="146"/>
        <w:ind w:left="149"/>
      </w:pPr>
      <w:r>
        <w:rPr>
          <w:w w:val="95"/>
        </w:rPr>
        <w:t>分作者最多为</w:t>
      </w:r>
      <w:r>
        <w:rPr>
          <w:spacing w:val="4"/>
        </w:rPr>
        <w:t xml:space="preserve"> </w:t>
      </w:r>
      <w:r>
        <w:rPr>
          <w:w w:val="95"/>
        </w:rPr>
        <w:t>2</w:t>
      </w:r>
      <w:r>
        <w:t xml:space="preserve"> </w:t>
      </w:r>
      <w:r>
        <w:rPr>
          <w:spacing w:val="-5"/>
          <w:w w:val="95"/>
        </w:rPr>
        <w:t>人。</w:t>
      </w:r>
    </w:p>
    <w:p w14:paraId="3380BD42" w14:textId="77777777" w:rsidR="001058CF" w:rsidRDefault="00000000">
      <w:pPr>
        <w:pStyle w:val="a4"/>
        <w:numPr>
          <w:ilvl w:val="0"/>
          <w:numId w:val="7"/>
        </w:numPr>
        <w:tabs>
          <w:tab w:val="left" w:pos="1146"/>
        </w:tabs>
        <w:spacing w:before="135" w:line="388" w:lineRule="auto"/>
        <w:ind w:left="149" w:right="547" w:firstLine="427"/>
        <w:rPr>
          <w:sz w:val="20"/>
        </w:rPr>
      </w:pPr>
      <w:r>
        <w:rPr>
          <w:spacing w:val="5"/>
          <w:w w:val="97"/>
          <w:sz w:val="20"/>
        </w:rPr>
        <w:t>同一论文被多家刊物转载，按最高等级刊物的标准计分一次；如在教育厅、教育局等政府、事业单位评选中获奖，加</w:t>
      </w:r>
      <w:r>
        <w:rPr>
          <w:spacing w:val="-17"/>
          <w:sz w:val="20"/>
        </w:rPr>
        <w:t xml:space="preserve"> </w:t>
      </w:r>
      <w:r>
        <w:rPr>
          <w:w w:val="97"/>
          <w:sz w:val="20"/>
        </w:rPr>
        <w:t>2</w:t>
      </w:r>
      <w:r>
        <w:rPr>
          <w:spacing w:val="-28"/>
          <w:sz w:val="20"/>
        </w:rPr>
        <w:t xml:space="preserve"> </w:t>
      </w:r>
      <w:r>
        <w:rPr>
          <w:spacing w:val="2"/>
          <w:w w:val="97"/>
          <w:sz w:val="20"/>
        </w:rPr>
        <w:t>分。</w:t>
      </w:r>
    </w:p>
    <w:p w14:paraId="6CE955A8" w14:textId="77777777" w:rsidR="001058CF" w:rsidRDefault="00000000">
      <w:pPr>
        <w:pStyle w:val="a4"/>
        <w:numPr>
          <w:ilvl w:val="0"/>
          <w:numId w:val="6"/>
        </w:numPr>
        <w:tabs>
          <w:tab w:val="left" w:pos="786"/>
        </w:tabs>
        <w:spacing w:line="252" w:lineRule="exact"/>
        <w:ind w:left="785" w:hanging="219"/>
        <w:rPr>
          <w:sz w:val="20"/>
        </w:rPr>
      </w:pPr>
      <w:r>
        <w:rPr>
          <w:w w:val="90"/>
          <w:sz w:val="20"/>
        </w:rPr>
        <w:t>专业（学科）竞赛、科研创新能力计</w:t>
      </w:r>
      <w:r>
        <w:rPr>
          <w:spacing w:val="-10"/>
          <w:w w:val="90"/>
          <w:sz w:val="20"/>
        </w:rPr>
        <w:t>分</w:t>
      </w:r>
    </w:p>
    <w:p w14:paraId="4E87EF36" w14:textId="77777777" w:rsidR="001058CF" w:rsidRDefault="001058CF">
      <w:pPr>
        <w:spacing w:line="252" w:lineRule="exact"/>
        <w:rPr>
          <w:sz w:val="20"/>
        </w:rPr>
        <w:sectPr w:rsidR="001058CF">
          <w:type w:val="continuous"/>
          <w:pgSz w:w="11910" w:h="16840"/>
          <w:pgMar w:top="1560" w:right="1460" w:bottom="1120" w:left="1660" w:header="0" w:footer="931" w:gutter="0"/>
          <w:cols w:space="720"/>
        </w:sectPr>
      </w:pPr>
    </w:p>
    <w:p w14:paraId="4FF0DB15" w14:textId="77777777" w:rsidR="001058CF" w:rsidRDefault="00000000">
      <w:pPr>
        <w:pStyle w:val="a3"/>
        <w:tabs>
          <w:tab w:val="left" w:pos="1020"/>
        </w:tabs>
        <w:spacing w:before="53"/>
        <w:ind w:left="168"/>
        <w:jc w:val="center"/>
      </w:pPr>
      <w:r>
        <w:lastRenderedPageBreak/>
        <w:t>表</w:t>
      </w:r>
      <w:r>
        <w:rPr>
          <w:spacing w:val="68"/>
          <w:w w:val="150"/>
        </w:rPr>
        <w:t xml:space="preserve"> </w:t>
      </w:r>
      <w:r>
        <w:rPr>
          <w:spacing w:val="-10"/>
        </w:rPr>
        <w:t>6</w:t>
      </w:r>
      <w:r>
        <w:tab/>
      </w:r>
      <w:r>
        <w:rPr>
          <w:w w:val="90"/>
        </w:rPr>
        <w:t>专业（学科）竞赛、科研创新赋分标准（单位：分</w:t>
      </w:r>
      <w:r>
        <w:rPr>
          <w:spacing w:val="-10"/>
          <w:w w:val="90"/>
        </w:rPr>
        <w:t>）</w:t>
      </w:r>
    </w:p>
    <w:p w14:paraId="6611A71E" w14:textId="77777777" w:rsidR="001058CF" w:rsidRDefault="001058CF">
      <w:pPr>
        <w:pStyle w:val="a3"/>
        <w:spacing w:before="7"/>
        <w:rPr>
          <w:sz w:val="8"/>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89"/>
        <w:gridCol w:w="1490"/>
        <w:gridCol w:w="1063"/>
        <w:gridCol w:w="716"/>
        <w:gridCol w:w="762"/>
        <w:gridCol w:w="734"/>
      </w:tblGrid>
      <w:tr w:rsidR="001058CF" w14:paraId="7E4E6F37" w14:textId="77777777">
        <w:trPr>
          <w:trHeight w:val="500"/>
        </w:trPr>
        <w:tc>
          <w:tcPr>
            <w:tcW w:w="3589" w:type="dxa"/>
          </w:tcPr>
          <w:p w14:paraId="4E4518B8" w14:textId="77777777" w:rsidR="001058CF" w:rsidRDefault="001058CF">
            <w:pPr>
              <w:pStyle w:val="TableParagraph"/>
              <w:spacing w:before="9"/>
              <w:rPr>
                <w:sz w:val="13"/>
              </w:rPr>
            </w:pPr>
          </w:p>
          <w:p w14:paraId="4BD2171F" w14:textId="77777777" w:rsidR="001058CF" w:rsidRDefault="00000000">
            <w:pPr>
              <w:pStyle w:val="TableParagraph"/>
              <w:spacing w:line="231" w:lineRule="exact"/>
              <w:ind w:left="1571"/>
              <w:rPr>
                <w:sz w:val="20"/>
              </w:rPr>
            </w:pPr>
            <w:r>
              <w:rPr>
                <w:noProof/>
                <w:position w:val="-4"/>
                <w:sz w:val="20"/>
              </w:rPr>
              <w:drawing>
                <wp:inline distT="0" distB="0" distL="0" distR="0" wp14:anchorId="745A5DC9" wp14:editId="49CCD3D7">
                  <wp:extent cx="269875" cy="146050"/>
                  <wp:effectExtent l="0" t="0" r="0" b="0"/>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4.jpeg"/>
                          <pic:cNvPicPr>
                            <a:picLocks noChangeAspect="1"/>
                          </pic:cNvPicPr>
                        </pic:nvPicPr>
                        <pic:blipFill>
                          <a:blip r:embed="rId42" cstate="print"/>
                          <a:stretch>
                            <a:fillRect/>
                          </a:stretch>
                        </pic:blipFill>
                        <pic:spPr>
                          <a:xfrm>
                            <a:off x="0" y="0"/>
                            <a:ext cx="270450" cy="146684"/>
                          </a:xfrm>
                          <a:prstGeom prst="rect">
                            <a:avLst/>
                          </a:prstGeom>
                        </pic:spPr>
                      </pic:pic>
                    </a:graphicData>
                  </a:graphic>
                </wp:inline>
              </w:drawing>
            </w:r>
          </w:p>
        </w:tc>
        <w:tc>
          <w:tcPr>
            <w:tcW w:w="1490" w:type="dxa"/>
          </w:tcPr>
          <w:p w14:paraId="55CDD6A7" w14:textId="77777777" w:rsidR="001058CF" w:rsidRDefault="001058CF">
            <w:pPr>
              <w:pStyle w:val="TableParagraph"/>
              <w:spacing w:before="7"/>
              <w:rPr>
                <w:sz w:val="13"/>
              </w:rPr>
            </w:pPr>
          </w:p>
          <w:p w14:paraId="54B0AF11" w14:textId="77777777" w:rsidR="001058CF" w:rsidRDefault="00000000">
            <w:pPr>
              <w:pStyle w:val="TableParagraph"/>
              <w:spacing w:line="231" w:lineRule="exact"/>
              <w:ind w:left="125"/>
              <w:rPr>
                <w:sz w:val="20"/>
              </w:rPr>
            </w:pPr>
            <w:r>
              <w:rPr>
                <w:noProof/>
                <w:position w:val="-4"/>
                <w:sz w:val="20"/>
              </w:rPr>
              <w:drawing>
                <wp:inline distT="0" distB="0" distL="0" distR="0" wp14:anchorId="51E7C7A1" wp14:editId="43E2543D">
                  <wp:extent cx="810895" cy="146050"/>
                  <wp:effectExtent l="0" t="0" r="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5.jpeg"/>
                          <pic:cNvPicPr>
                            <a:picLocks noChangeAspect="1"/>
                          </pic:cNvPicPr>
                        </pic:nvPicPr>
                        <pic:blipFill>
                          <a:blip r:embed="rId43" cstate="print"/>
                          <a:stretch>
                            <a:fillRect/>
                          </a:stretch>
                        </pic:blipFill>
                        <pic:spPr>
                          <a:xfrm>
                            <a:off x="0" y="0"/>
                            <a:ext cx="811351" cy="146684"/>
                          </a:xfrm>
                          <a:prstGeom prst="rect">
                            <a:avLst/>
                          </a:prstGeom>
                        </pic:spPr>
                      </pic:pic>
                    </a:graphicData>
                  </a:graphic>
                </wp:inline>
              </w:drawing>
            </w:r>
          </w:p>
        </w:tc>
        <w:tc>
          <w:tcPr>
            <w:tcW w:w="1063" w:type="dxa"/>
          </w:tcPr>
          <w:p w14:paraId="1938F652" w14:textId="77777777" w:rsidR="001058CF" w:rsidRDefault="001058CF">
            <w:pPr>
              <w:pStyle w:val="TableParagraph"/>
              <w:spacing w:before="9"/>
              <w:rPr>
                <w:sz w:val="13"/>
              </w:rPr>
            </w:pPr>
          </w:p>
          <w:p w14:paraId="394E64C8" w14:textId="77777777" w:rsidR="001058CF" w:rsidRDefault="00000000">
            <w:pPr>
              <w:pStyle w:val="TableParagraph"/>
              <w:spacing w:line="231" w:lineRule="exact"/>
              <w:ind w:left="97"/>
              <w:rPr>
                <w:sz w:val="20"/>
              </w:rPr>
            </w:pPr>
            <w:r>
              <w:rPr>
                <w:noProof/>
                <w:position w:val="-4"/>
                <w:sz w:val="20"/>
              </w:rPr>
              <w:drawing>
                <wp:inline distT="0" distB="0" distL="0" distR="0" wp14:anchorId="5CC67F73" wp14:editId="46145012">
                  <wp:extent cx="537845" cy="146050"/>
                  <wp:effectExtent l="0" t="0" r="0" b="0"/>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6.jpeg"/>
                          <pic:cNvPicPr>
                            <a:picLocks noChangeAspect="1"/>
                          </pic:cNvPicPr>
                        </pic:nvPicPr>
                        <pic:blipFill>
                          <a:blip r:embed="rId44" cstate="print"/>
                          <a:stretch>
                            <a:fillRect/>
                          </a:stretch>
                        </pic:blipFill>
                        <pic:spPr>
                          <a:xfrm>
                            <a:off x="0" y="0"/>
                            <a:ext cx="537845" cy="146684"/>
                          </a:xfrm>
                          <a:prstGeom prst="rect">
                            <a:avLst/>
                          </a:prstGeom>
                        </pic:spPr>
                      </pic:pic>
                    </a:graphicData>
                  </a:graphic>
                </wp:inline>
              </w:drawing>
            </w:r>
          </w:p>
        </w:tc>
        <w:tc>
          <w:tcPr>
            <w:tcW w:w="716" w:type="dxa"/>
          </w:tcPr>
          <w:p w14:paraId="0F7D20F4" w14:textId="77777777" w:rsidR="001058CF" w:rsidRDefault="001058CF">
            <w:pPr>
              <w:pStyle w:val="TableParagraph"/>
              <w:spacing w:before="12"/>
              <w:rPr>
                <w:sz w:val="12"/>
              </w:rPr>
            </w:pPr>
          </w:p>
          <w:p w14:paraId="4E65F161" w14:textId="77777777" w:rsidR="001058CF" w:rsidRDefault="00000000">
            <w:pPr>
              <w:pStyle w:val="TableParagraph"/>
              <w:spacing w:line="224" w:lineRule="exact"/>
              <w:ind w:left="140"/>
              <w:rPr>
                <w:sz w:val="20"/>
              </w:rPr>
            </w:pPr>
            <w:r>
              <w:rPr>
                <w:noProof/>
                <w:position w:val="-3"/>
                <w:sz w:val="20"/>
              </w:rPr>
              <w:drawing>
                <wp:inline distT="0" distB="0" distL="0" distR="0" wp14:anchorId="14508E98" wp14:editId="717B1EB4">
                  <wp:extent cx="266065" cy="142240"/>
                  <wp:effectExtent l="0" t="0" r="0" b="0"/>
                  <wp:docPr id="7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7.jpeg"/>
                          <pic:cNvPicPr>
                            <a:picLocks noChangeAspect="1"/>
                          </pic:cNvPicPr>
                        </pic:nvPicPr>
                        <pic:blipFill>
                          <a:blip r:embed="rId45" cstate="print"/>
                          <a:stretch>
                            <a:fillRect/>
                          </a:stretch>
                        </pic:blipFill>
                        <pic:spPr>
                          <a:xfrm>
                            <a:off x="0" y="0"/>
                            <a:ext cx="266601" cy="142494"/>
                          </a:xfrm>
                          <a:prstGeom prst="rect">
                            <a:avLst/>
                          </a:prstGeom>
                        </pic:spPr>
                      </pic:pic>
                    </a:graphicData>
                  </a:graphic>
                </wp:inline>
              </w:drawing>
            </w:r>
          </w:p>
        </w:tc>
        <w:tc>
          <w:tcPr>
            <w:tcW w:w="762" w:type="dxa"/>
          </w:tcPr>
          <w:p w14:paraId="37E9EDAE" w14:textId="77777777" w:rsidR="001058CF" w:rsidRDefault="001058CF">
            <w:pPr>
              <w:pStyle w:val="TableParagraph"/>
              <w:spacing w:before="9"/>
              <w:rPr>
                <w:sz w:val="13"/>
              </w:rPr>
            </w:pPr>
          </w:p>
          <w:p w14:paraId="24500514" w14:textId="77777777" w:rsidR="001058CF" w:rsidRDefault="00000000">
            <w:pPr>
              <w:pStyle w:val="TableParagraph"/>
              <w:spacing w:line="231" w:lineRule="exact"/>
              <w:ind w:left="154"/>
              <w:rPr>
                <w:sz w:val="20"/>
              </w:rPr>
            </w:pPr>
            <w:r>
              <w:rPr>
                <w:noProof/>
                <w:position w:val="-4"/>
                <w:sz w:val="20"/>
              </w:rPr>
              <w:drawing>
                <wp:inline distT="0" distB="0" distL="0" distR="0" wp14:anchorId="1B55D628" wp14:editId="47056C43">
                  <wp:extent cx="291465" cy="146050"/>
                  <wp:effectExtent l="0" t="0" r="0" b="0"/>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8.jpeg"/>
                          <pic:cNvPicPr>
                            <a:picLocks noChangeAspect="1"/>
                          </pic:cNvPicPr>
                        </pic:nvPicPr>
                        <pic:blipFill>
                          <a:blip r:embed="rId46" cstate="print"/>
                          <a:stretch>
                            <a:fillRect/>
                          </a:stretch>
                        </pic:blipFill>
                        <pic:spPr>
                          <a:xfrm>
                            <a:off x="0" y="0"/>
                            <a:ext cx="291842" cy="146684"/>
                          </a:xfrm>
                          <a:prstGeom prst="rect">
                            <a:avLst/>
                          </a:prstGeom>
                        </pic:spPr>
                      </pic:pic>
                    </a:graphicData>
                  </a:graphic>
                </wp:inline>
              </w:drawing>
            </w:r>
          </w:p>
        </w:tc>
        <w:tc>
          <w:tcPr>
            <w:tcW w:w="734" w:type="dxa"/>
          </w:tcPr>
          <w:p w14:paraId="2CDF9414" w14:textId="77777777" w:rsidR="001058CF" w:rsidRDefault="001058CF">
            <w:pPr>
              <w:pStyle w:val="TableParagraph"/>
              <w:spacing w:before="11" w:after="1"/>
              <w:rPr>
                <w:sz w:val="13"/>
              </w:rPr>
            </w:pPr>
          </w:p>
          <w:p w14:paraId="18408581" w14:textId="77777777" w:rsidR="001058CF" w:rsidRDefault="00000000">
            <w:pPr>
              <w:pStyle w:val="TableParagraph"/>
              <w:spacing w:line="231" w:lineRule="exact"/>
              <w:ind w:left="162"/>
              <w:rPr>
                <w:sz w:val="20"/>
              </w:rPr>
            </w:pPr>
            <w:r>
              <w:rPr>
                <w:noProof/>
                <w:position w:val="-4"/>
                <w:sz w:val="20"/>
              </w:rPr>
              <w:drawing>
                <wp:inline distT="0" distB="0" distL="0" distR="0" wp14:anchorId="361714DE" wp14:editId="2E8849EA">
                  <wp:extent cx="271780" cy="146050"/>
                  <wp:effectExtent l="0" t="0" r="0" b="0"/>
                  <wp:docPr id="7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9.jpeg"/>
                          <pic:cNvPicPr>
                            <a:picLocks noChangeAspect="1"/>
                          </pic:cNvPicPr>
                        </pic:nvPicPr>
                        <pic:blipFill>
                          <a:blip r:embed="rId47" cstate="print"/>
                          <a:stretch>
                            <a:fillRect/>
                          </a:stretch>
                        </pic:blipFill>
                        <pic:spPr>
                          <a:xfrm>
                            <a:off x="0" y="0"/>
                            <a:ext cx="271978" cy="146684"/>
                          </a:xfrm>
                          <a:prstGeom prst="rect">
                            <a:avLst/>
                          </a:prstGeom>
                        </pic:spPr>
                      </pic:pic>
                    </a:graphicData>
                  </a:graphic>
                </wp:inline>
              </w:drawing>
            </w:r>
          </w:p>
        </w:tc>
      </w:tr>
      <w:tr w:rsidR="001058CF" w14:paraId="21FC2833" w14:textId="77777777">
        <w:trPr>
          <w:trHeight w:val="404"/>
        </w:trPr>
        <w:tc>
          <w:tcPr>
            <w:tcW w:w="3589" w:type="dxa"/>
          </w:tcPr>
          <w:p w14:paraId="220D8A84" w14:textId="77777777" w:rsidR="001058CF" w:rsidRDefault="00000000">
            <w:pPr>
              <w:pStyle w:val="TableParagraph"/>
              <w:spacing w:before="132" w:line="252" w:lineRule="exact"/>
              <w:ind w:left="328"/>
              <w:rPr>
                <w:sz w:val="20"/>
              </w:rPr>
            </w:pPr>
            <w:r>
              <w:rPr>
                <w:w w:val="90"/>
                <w:sz w:val="20"/>
              </w:rPr>
              <w:t>竞赛一等奖（金奖</w:t>
            </w:r>
            <w:r>
              <w:rPr>
                <w:spacing w:val="-10"/>
                <w:w w:val="90"/>
                <w:sz w:val="20"/>
              </w:rPr>
              <w:t>）</w:t>
            </w:r>
          </w:p>
        </w:tc>
        <w:tc>
          <w:tcPr>
            <w:tcW w:w="1490" w:type="dxa"/>
          </w:tcPr>
          <w:p w14:paraId="7C87B567" w14:textId="77777777" w:rsidR="001058CF" w:rsidRDefault="00000000">
            <w:pPr>
              <w:pStyle w:val="TableParagraph"/>
              <w:spacing w:before="89"/>
              <w:ind w:left="651" w:right="603"/>
              <w:jc w:val="center"/>
              <w:rPr>
                <w:sz w:val="20"/>
              </w:rPr>
            </w:pPr>
            <w:r>
              <w:rPr>
                <w:spacing w:val="-5"/>
                <w:sz w:val="20"/>
              </w:rPr>
              <w:t>10</w:t>
            </w:r>
          </w:p>
        </w:tc>
        <w:tc>
          <w:tcPr>
            <w:tcW w:w="1063" w:type="dxa"/>
          </w:tcPr>
          <w:p w14:paraId="7D472D3F" w14:textId="77777777" w:rsidR="001058CF" w:rsidRDefault="00000000">
            <w:pPr>
              <w:pStyle w:val="TableParagraph"/>
              <w:spacing w:before="132" w:line="252" w:lineRule="exact"/>
              <w:ind w:left="493"/>
              <w:rPr>
                <w:sz w:val="20"/>
              </w:rPr>
            </w:pPr>
            <w:r>
              <w:rPr>
                <w:w w:val="97"/>
                <w:sz w:val="20"/>
              </w:rPr>
              <w:t>8</w:t>
            </w:r>
          </w:p>
        </w:tc>
        <w:tc>
          <w:tcPr>
            <w:tcW w:w="716" w:type="dxa"/>
          </w:tcPr>
          <w:p w14:paraId="2E9FBB68" w14:textId="77777777" w:rsidR="001058CF" w:rsidRDefault="00000000">
            <w:pPr>
              <w:pStyle w:val="TableParagraph"/>
              <w:spacing w:before="132" w:line="252" w:lineRule="exact"/>
              <w:ind w:left="315"/>
              <w:rPr>
                <w:sz w:val="20"/>
              </w:rPr>
            </w:pPr>
            <w:r>
              <w:rPr>
                <w:w w:val="97"/>
                <w:sz w:val="20"/>
              </w:rPr>
              <w:t>6</w:t>
            </w:r>
          </w:p>
        </w:tc>
        <w:tc>
          <w:tcPr>
            <w:tcW w:w="762" w:type="dxa"/>
          </w:tcPr>
          <w:p w14:paraId="40E53F73" w14:textId="77777777" w:rsidR="001058CF" w:rsidRDefault="00000000">
            <w:pPr>
              <w:pStyle w:val="TableParagraph"/>
              <w:spacing w:before="134" w:line="250" w:lineRule="exact"/>
              <w:ind w:right="316"/>
              <w:jc w:val="right"/>
              <w:rPr>
                <w:sz w:val="20"/>
              </w:rPr>
            </w:pPr>
            <w:r>
              <w:rPr>
                <w:w w:val="97"/>
                <w:sz w:val="20"/>
              </w:rPr>
              <w:t>4</w:t>
            </w:r>
          </w:p>
        </w:tc>
        <w:tc>
          <w:tcPr>
            <w:tcW w:w="734" w:type="dxa"/>
          </w:tcPr>
          <w:p w14:paraId="35C0013C" w14:textId="77777777" w:rsidR="001058CF" w:rsidRDefault="00000000">
            <w:pPr>
              <w:pStyle w:val="TableParagraph"/>
              <w:spacing w:before="134" w:line="250" w:lineRule="exact"/>
              <w:ind w:left="24"/>
              <w:jc w:val="center"/>
              <w:rPr>
                <w:sz w:val="20"/>
              </w:rPr>
            </w:pPr>
            <w:r>
              <w:rPr>
                <w:w w:val="97"/>
                <w:sz w:val="20"/>
              </w:rPr>
              <w:t>2</w:t>
            </w:r>
          </w:p>
        </w:tc>
      </w:tr>
      <w:tr w:rsidR="001058CF" w14:paraId="267B146F" w14:textId="77777777">
        <w:trPr>
          <w:trHeight w:val="404"/>
        </w:trPr>
        <w:tc>
          <w:tcPr>
            <w:tcW w:w="3589" w:type="dxa"/>
          </w:tcPr>
          <w:p w14:paraId="619EF85A" w14:textId="77777777" w:rsidR="001058CF" w:rsidRDefault="00000000">
            <w:pPr>
              <w:pStyle w:val="TableParagraph"/>
              <w:spacing w:before="133" w:line="250" w:lineRule="exact"/>
              <w:ind w:left="328"/>
              <w:rPr>
                <w:sz w:val="20"/>
              </w:rPr>
            </w:pPr>
            <w:r>
              <w:rPr>
                <w:w w:val="90"/>
                <w:sz w:val="20"/>
              </w:rPr>
              <w:t>竞赛二等奖（银奖</w:t>
            </w:r>
            <w:r>
              <w:rPr>
                <w:spacing w:val="-10"/>
                <w:w w:val="90"/>
                <w:sz w:val="20"/>
              </w:rPr>
              <w:t>）</w:t>
            </w:r>
          </w:p>
        </w:tc>
        <w:tc>
          <w:tcPr>
            <w:tcW w:w="1490" w:type="dxa"/>
          </w:tcPr>
          <w:p w14:paraId="2AAA8E01" w14:textId="77777777" w:rsidR="001058CF" w:rsidRDefault="00000000">
            <w:pPr>
              <w:pStyle w:val="TableParagraph"/>
              <w:spacing w:before="133" w:line="250" w:lineRule="exact"/>
              <w:ind w:left="20"/>
              <w:jc w:val="center"/>
              <w:rPr>
                <w:sz w:val="20"/>
              </w:rPr>
            </w:pPr>
            <w:r>
              <w:rPr>
                <w:w w:val="97"/>
                <w:sz w:val="20"/>
              </w:rPr>
              <w:t>8</w:t>
            </w:r>
          </w:p>
        </w:tc>
        <w:tc>
          <w:tcPr>
            <w:tcW w:w="1063" w:type="dxa"/>
          </w:tcPr>
          <w:p w14:paraId="6C16991F" w14:textId="77777777" w:rsidR="001058CF" w:rsidRDefault="00000000">
            <w:pPr>
              <w:pStyle w:val="TableParagraph"/>
              <w:spacing w:before="133" w:line="250" w:lineRule="exact"/>
              <w:ind w:left="493"/>
              <w:rPr>
                <w:sz w:val="20"/>
              </w:rPr>
            </w:pPr>
            <w:r>
              <w:rPr>
                <w:w w:val="97"/>
                <w:sz w:val="20"/>
              </w:rPr>
              <w:t>6</w:t>
            </w:r>
          </w:p>
        </w:tc>
        <w:tc>
          <w:tcPr>
            <w:tcW w:w="716" w:type="dxa"/>
          </w:tcPr>
          <w:p w14:paraId="39FD3585" w14:textId="77777777" w:rsidR="001058CF" w:rsidRDefault="00000000">
            <w:pPr>
              <w:pStyle w:val="TableParagraph"/>
              <w:spacing w:before="133" w:line="250" w:lineRule="exact"/>
              <w:ind w:left="313"/>
              <w:rPr>
                <w:sz w:val="20"/>
              </w:rPr>
            </w:pPr>
            <w:r>
              <w:rPr>
                <w:w w:val="97"/>
                <w:sz w:val="20"/>
              </w:rPr>
              <w:t>4</w:t>
            </w:r>
          </w:p>
        </w:tc>
        <w:tc>
          <w:tcPr>
            <w:tcW w:w="762" w:type="dxa"/>
          </w:tcPr>
          <w:p w14:paraId="41FB0183" w14:textId="77777777" w:rsidR="001058CF" w:rsidRDefault="00000000">
            <w:pPr>
              <w:pStyle w:val="TableParagraph"/>
              <w:spacing w:before="133" w:line="250" w:lineRule="exact"/>
              <w:ind w:right="311"/>
              <w:jc w:val="right"/>
              <w:rPr>
                <w:sz w:val="20"/>
              </w:rPr>
            </w:pPr>
            <w:r>
              <w:rPr>
                <w:w w:val="97"/>
                <w:sz w:val="20"/>
              </w:rPr>
              <w:t>2</w:t>
            </w:r>
          </w:p>
        </w:tc>
        <w:tc>
          <w:tcPr>
            <w:tcW w:w="734" w:type="dxa"/>
          </w:tcPr>
          <w:p w14:paraId="5575E265" w14:textId="77777777" w:rsidR="001058CF" w:rsidRDefault="00000000">
            <w:pPr>
              <w:pStyle w:val="TableParagraph"/>
              <w:spacing w:before="133" w:line="250" w:lineRule="exact"/>
              <w:ind w:left="53"/>
              <w:jc w:val="center"/>
              <w:rPr>
                <w:sz w:val="20"/>
              </w:rPr>
            </w:pPr>
            <w:r>
              <w:rPr>
                <w:w w:val="97"/>
                <w:sz w:val="20"/>
              </w:rPr>
              <w:t>1</w:t>
            </w:r>
          </w:p>
        </w:tc>
      </w:tr>
      <w:tr w:rsidR="001058CF" w14:paraId="1F958D9E" w14:textId="77777777">
        <w:trPr>
          <w:trHeight w:val="402"/>
        </w:trPr>
        <w:tc>
          <w:tcPr>
            <w:tcW w:w="3589" w:type="dxa"/>
          </w:tcPr>
          <w:p w14:paraId="5ACBB4B3" w14:textId="77777777" w:rsidR="001058CF" w:rsidRDefault="00000000">
            <w:pPr>
              <w:pStyle w:val="TableParagraph"/>
              <w:spacing w:before="135" w:line="248" w:lineRule="exact"/>
              <w:ind w:left="328"/>
              <w:rPr>
                <w:sz w:val="20"/>
              </w:rPr>
            </w:pPr>
            <w:r>
              <w:rPr>
                <w:w w:val="90"/>
                <w:sz w:val="20"/>
              </w:rPr>
              <w:t>竞赛三等奖（铜奖</w:t>
            </w:r>
            <w:r>
              <w:rPr>
                <w:spacing w:val="-10"/>
                <w:w w:val="90"/>
                <w:sz w:val="20"/>
              </w:rPr>
              <w:t>）</w:t>
            </w:r>
          </w:p>
        </w:tc>
        <w:tc>
          <w:tcPr>
            <w:tcW w:w="1490" w:type="dxa"/>
          </w:tcPr>
          <w:p w14:paraId="53E010B7" w14:textId="77777777" w:rsidR="001058CF" w:rsidRDefault="00000000">
            <w:pPr>
              <w:pStyle w:val="TableParagraph"/>
              <w:spacing w:before="135" w:line="248" w:lineRule="exact"/>
              <w:ind w:left="20"/>
              <w:jc w:val="center"/>
              <w:rPr>
                <w:sz w:val="20"/>
              </w:rPr>
            </w:pPr>
            <w:r>
              <w:rPr>
                <w:w w:val="97"/>
                <w:sz w:val="20"/>
              </w:rPr>
              <w:t>6</w:t>
            </w:r>
          </w:p>
        </w:tc>
        <w:tc>
          <w:tcPr>
            <w:tcW w:w="1063" w:type="dxa"/>
          </w:tcPr>
          <w:p w14:paraId="55EE2694" w14:textId="77777777" w:rsidR="001058CF" w:rsidRDefault="00000000">
            <w:pPr>
              <w:pStyle w:val="TableParagraph"/>
              <w:spacing w:before="135" w:line="248" w:lineRule="exact"/>
              <w:ind w:left="490"/>
              <w:rPr>
                <w:sz w:val="20"/>
              </w:rPr>
            </w:pPr>
            <w:r>
              <w:rPr>
                <w:w w:val="97"/>
                <w:sz w:val="20"/>
              </w:rPr>
              <w:t>4</w:t>
            </w:r>
          </w:p>
        </w:tc>
        <w:tc>
          <w:tcPr>
            <w:tcW w:w="716" w:type="dxa"/>
          </w:tcPr>
          <w:p w14:paraId="2C4ADD66" w14:textId="77777777" w:rsidR="001058CF" w:rsidRDefault="00000000">
            <w:pPr>
              <w:pStyle w:val="TableParagraph"/>
              <w:spacing w:before="135" w:line="248" w:lineRule="exact"/>
              <w:ind w:left="318"/>
              <w:rPr>
                <w:sz w:val="20"/>
              </w:rPr>
            </w:pPr>
            <w:r>
              <w:rPr>
                <w:w w:val="97"/>
                <w:sz w:val="20"/>
              </w:rPr>
              <w:t>2</w:t>
            </w:r>
          </w:p>
        </w:tc>
        <w:tc>
          <w:tcPr>
            <w:tcW w:w="762" w:type="dxa"/>
          </w:tcPr>
          <w:p w14:paraId="4F1C5F88" w14:textId="77777777" w:rsidR="001058CF" w:rsidRDefault="00000000">
            <w:pPr>
              <w:pStyle w:val="TableParagraph"/>
              <w:spacing w:before="135" w:line="248" w:lineRule="exact"/>
              <w:ind w:right="299"/>
              <w:jc w:val="right"/>
              <w:rPr>
                <w:sz w:val="20"/>
              </w:rPr>
            </w:pPr>
            <w:r>
              <w:rPr>
                <w:w w:val="97"/>
                <w:sz w:val="20"/>
              </w:rPr>
              <w:t>1</w:t>
            </w:r>
          </w:p>
        </w:tc>
        <w:tc>
          <w:tcPr>
            <w:tcW w:w="734" w:type="dxa"/>
          </w:tcPr>
          <w:p w14:paraId="0E89B735" w14:textId="77777777" w:rsidR="001058CF" w:rsidRDefault="001058CF">
            <w:pPr>
              <w:pStyle w:val="TableParagraph"/>
              <w:spacing w:before="2" w:after="1"/>
              <w:rPr>
                <w:sz w:val="21"/>
              </w:rPr>
            </w:pPr>
          </w:p>
          <w:p w14:paraId="544614B7" w14:textId="77777777" w:rsidR="001058CF" w:rsidRDefault="00000000">
            <w:pPr>
              <w:pStyle w:val="TableParagraph"/>
              <w:spacing w:line="20" w:lineRule="exact"/>
              <w:ind w:left="274"/>
              <w:rPr>
                <w:sz w:val="2"/>
              </w:rPr>
            </w:pPr>
            <w:r>
              <w:rPr>
                <w:sz w:val="2"/>
              </w:rPr>
            </w:r>
            <w:r>
              <w:rPr>
                <w:sz w:val="2"/>
              </w:rPr>
              <w:pict w14:anchorId="31AB7DE2">
                <v:group id="docshapegroup11" o:spid="_x0000_s2059" style="width:10.1pt;height:.75pt;mso-position-horizontal-relative:char;mso-position-vertical-relative:line" coordsize="202,15">
                  <v:rect id="docshape12" o:spid="_x0000_s2060" style="position:absolute;width:202;height:15" fillcolor="black" stroked="f"/>
                  <w10:wrap type="none"/>
                  <w10:anchorlock/>
                </v:group>
              </w:pict>
            </w:r>
          </w:p>
        </w:tc>
      </w:tr>
      <w:tr w:rsidR="001058CF" w14:paraId="48958CC0" w14:textId="77777777">
        <w:trPr>
          <w:trHeight w:val="405"/>
        </w:trPr>
        <w:tc>
          <w:tcPr>
            <w:tcW w:w="3589" w:type="dxa"/>
          </w:tcPr>
          <w:p w14:paraId="4766B7C5" w14:textId="77777777" w:rsidR="001058CF" w:rsidRDefault="00000000">
            <w:pPr>
              <w:pStyle w:val="TableParagraph"/>
              <w:spacing w:before="135" w:line="250" w:lineRule="exact"/>
              <w:ind w:left="328"/>
              <w:rPr>
                <w:sz w:val="20"/>
              </w:rPr>
            </w:pPr>
            <w:r>
              <w:rPr>
                <w:w w:val="90"/>
                <w:sz w:val="20"/>
              </w:rPr>
              <w:t>竞赛优秀／鼓励／入围／优胜奖</w:t>
            </w:r>
            <w:r>
              <w:rPr>
                <w:spacing w:val="-10"/>
                <w:w w:val="90"/>
                <w:sz w:val="20"/>
              </w:rPr>
              <w:t>等</w:t>
            </w:r>
          </w:p>
        </w:tc>
        <w:tc>
          <w:tcPr>
            <w:tcW w:w="1490" w:type="dxa"/>
          </w:tcPr>
          <w:p w14:paraId="4AA4E472" w14:textId="77777777" w:rsidR="001058CF" w:rsidRDefault="00000000">
            <w:pPr>
              <w:pStyle w:val="TableParagraph"/>
              <w:spacing w:before="135" w:line="250" w:lineRule="exact"/>
              <w:ind w:left="25"/>
              <w:jc w:val="center"/>
              <w:rPr>
                <w:sz w:val="20"/>
              </w:rPr>
            </w:pPr>
            <w:r>
              <w:rPr>
                <w:w w:val="97"/>
                <w:sz w:val="20"/>
              </w:rPr>
              <w:t>2</w:t>
            </w:r>
          </w:p>
        </w:tc>
        <w:tc>
          <w:tcPr>
            <w:tcW w:w="1063" w:type="dxa"/>
          </w:tcPr>
          <w:p w14:paraId="32DCC820" w14:textId="77777777" w:rsidR="001058CF" w:rsidRDefault="00000000">
            <w:pPr>
              <w:pStyle w:val="TableParagraph"/>
              <w:spacing w:before="135" w:line="250" w:lineRule="exact"/>
              <w:ind w:left="507"/>
              <w:rPr>
                <w:sz w:val="20"/>
              </w:rPr>
            </w:pPr>
            <w:r>
              <w:rPr>
                <w:w w:val="97"/>
                <w:sz w:val="20"/>
              </w:rPr>
              <w:t>1</w:t>
            </w:r>
          </w:p>
        </w:tc>
        <w:tc>
          <w:tcPr>
            <w:tcW w:w="716" w:type="dxa"/>
          </w:tcPr>
          <w:p w14:paraId="5AF63DE1" w14:textId="77777777" w:rsidR="001058CF" w:rsidRDefault="00000000">
            <w:pPr>
              <w:pStyle w:val="TableParagraph"/>
              <w:spacing w:before="147" w:line="238" w:lineRule="exact"/>
              <w:ind w:left="262"/>
              <w:rPr>
                <w:sz w:val="20"/>
              </w:rPr>
            </w:pPr>
            <w:r>
              <w:rPr>
                <w:w w:val="97"/>
                <w:sz w:val="20"/>
              </w:rPr>
              <w:t>—</w:t>
            </w:r>
          </w:p>
        </w:tc>
        <w:tc>
          <w:tcPr>
            <w:tcW w:w="762" w:type="dxa"/>
          </w:tcPr>
          <w:p w14:paraId="33B0BACE" w14:textId="77777777" w:rsidR="001058CF" w:rsidRDefault="00000000">
            <w:pPr>
              <w:pStyle w:val="TableParagraph"/>
              <w:spacing w:before="147" w:line="238" w:lineRule="exact"/>
              <w:ind w:right="269"/>
              <w:jc w:val="right"/>
              <w:rPr>
                <w:sz w:val="20"/>
              </w:rPr>
            </w:pPr>
            <w:r>
              <w:rPr>
                <w:w w:val="97"/>
                <w:sz w:val="20"/>
              </w:rPr>
              <w:t>—</w:t>
            </w:r>
          </w:p>
        </w:tc>
        <w:tc>
          <w:tcPr>
            <w:tcW w:w="734" w:type="dxa"/>
          </w:tcPr>
          <w:p w14:paraId="1DFB310D" w14:textId="77777777" w:rsidR="001058CF" w:rsidRDefault="00000000">
            <w:pPr>
              <w:pStyle w:val="TableParagraph"/>
              <w:spacing w:before="147" w:line="238" w:lineRule="exact"/>
              <w:ind w:left="11"/>
              <w:jc w:val="center"/>
              <w:rPr>
                <w:sz w:val="20"/>
              </w:rPr>
            </w:pPr>
            <w:r>
              <w:rPr>
                <w:w w:val="97"/>
                <w:sz w:val="20"/>
              </w:rPr>
              <w:t>—</w:t>
            </w:r>
          </w:p>
        </w:tc>
      </w:tr>
      <w:tr w:rsidR="001058CF" w14:paraId="61553E4B" w14:textId="77777777">
        <w:trPr>
          <w:trHeight w:val="405"/>
        </w:trPr>
        <w:tc>
          <w:tcPr>
            <w:tcW w:w="3589" w:type="dxa"/>
          </w:tcPr>
          <w:p w14:paraId="2C45711A" w14:textId="77777777" w:rsidR="001058CF" w:rsidRDefault="00000000">
            <w:pPr>
              <w:pStyle w:val="TableParagraph"/>
              <w:spacing w:before="135" w:line="250" w:lineRule="exact"/>
              <w:ind w:left="328"/>
              <w:rPr>
                <w:sz w:val="20"/>
              </w:rPr>
            </w:pPr>
            <w:r>
              <w:rPr>
                <w:w w:val="90"/>
                <w:sz w:val="20"/>
              </w:rPr>
              <w:t>大创项目（结题</w:t>
            </w:r>
            <w:r>
              <w:rPr>
                <w:spacing w:val="-10"/>
                <w:w w:val="90"/>
                <w:sz w:val="20"/>
              </w:rPr>
              <w:t>）</w:t>
            </w:r>
          </w:p>
        </w:tc>
        <w:tc>
          <w:tcPr>
            <w:tcW w:w="1490" w:type="dxa"/>
          </w:tcPr>
          <w:p w14:paraId="7F10B3A1" w14:textId="77777777" w:rsidR="001058CF" w:rsidRDefault="00000000">
            <w:pPr>
              <w:pStyle w:val="TableParagraph"/>
              <w:spacing w:before="135" w:line="250" w:lineRule="exact"/>
              <w:ind w:left="25"/>
              <w:jc w:val="center"/>
              <w:rPr>
                <w:sz w:val="20"/>
              </w:rPr>
            </w:pPr>
            <w:r>
              <w:rPr>
                <w:w w:val="97"/>
                <w:sz w:val="20"/>
              </w:rPr>
              <w:t>5</w:t>
            </w:r>
          </w:p>
        </w:tc>
        <w:tc>
          <w:tcPr>
            <w:tcW w:w="1063" w:type="dxa"/>
          </w:tcPr>
          <w:p w14:paraId="3EC828BD" w14:textId="77777777" w:rsidR="001058CF" w:rsidRDefault="00000000">
            <w:pPr>
              <w:pStyle w:val="TableParagraph"/>
              <w:spacing w:before="135" w:line="250" w:lineRule="exact"/>
              <w:ind w:left="490"/>
              <w:rPr>
                <w:sz w:val="20"/>
              </w:rPr>
            </w:pPr>
            <w:r>
              <w:rPr>
                <w:w w:val="97"/>
                <w:sz w:val="20"/>
              </w:rPr>
              <w:t>4</w:t>
            </w:r>
          </w:p>
        </w:tc>
        <w:tc>
          <w:tcPr>
            <w:tcW w:w="716" w:type="dxa"/>
          </w:tcPr>
          <w:p w14:paraId="1FCFC13D" w14:textId="77777777" w:rsidR="001058CF" w:rsidRDefault="00000000">
            <w:pPr>
              <w:pStyle w:val="TableParagraph"/>
              <w:spacing w:before="135" w:line="250" w:lineRule="exact"/>
              <w:ind w:left="318"/>
              <w:rPr>
                <w:sz w:val="20"/>
              </w:rPr>
            </w:pPr>
            <w:r>
              <w:rPr>
                <w:w w:val="97"/>
                <w:sz w:val="20"/>
              </w:rPr>
              <w:t>3</w:t>
            </w:r>
          </w:p>
        </w:tc>
        <w:tc>
          <w:tcPr>
            <w:tcW w:w="762" w:type="dxa"/>
          </w:tcPr>
          <w:p w14:paraId="00350E31" w14:textId="77777777" w:rsidR="001058CF" w:rsidRDefault="00000000">
            <w:pPr>
              <w:pStyle w:val="TableParagraph"/>
              <w:spacing w:before="135" w:line="250" w:lineRule="exact"/>
              <w:ind w:right="311"/>
              <w:jc w:val="right"/>
              <w:rPr>
                <w:sz w:val="20"/>
              </w:rPr>
            </w:pPr>
            <w:r>
              <w:rPr>
                <w:w w:val="97"/>
                <w:sz w:val="20"/>
              </w:rPr>
              <w:t>2</w:t>
            </w:r>
          </w:p>
        </w:tc>
        <w:tc>
          <w:tcPr>
            <w:tcW w:w="734" w:type="dxa"/>
          </w:tcPr>
          <w:p w14:paraId="0E6E16CA" w14:textId="77777777" w:rsidR="001058CF" w:rsidRDefault="001058CF">
            <w:pPr>
              <w:pStyle w:val="TableParagraph"/>
              <w:spacing w:before="4" w:after="1"/>
              <w:rPr>
                <w:sz w:val="21"/>
              </w:rPr>
            </w:pPr>
          </w:p>
          <w:p w14:paraId="306D0493" w14:textId="77777777" w:rsidR="001058CF" w:rsidRDefault="00000000">
            <w:pPr>
              <w:pStyle w:val="TableParagraph"/>
              <w:spacing w:line="20" w:lineRule="exact"/>
              <w:ind w:left="274"/>
              <w:rPr>
                <w:sz w:val="2"/>
              </w:rPr>
            </w:pPr>
            <w:r>
              <w:rPr>
                <w:sz w:val="2"/>
              </w:rPr>
            </w:r>
            <w:r>
              <w:rPr>
                <w:sz w:val="2"/>
              </w:rPr>
              <w:pict w14:anchorId="455910B8">
                <v:group id="docshapegroup13" o:spid="_x0000_s2061" style="width:10.1pt;height:.75pt;mso-position-horizontal-relative:char;mso-position-vertical-relative:line" coordsize="202,15">
                  <v:rect id="docshape14" o:spid="_x0000_s2062" style="position:absolute;width:202;height:15" fillcolor="black" stroked="f"/>
                  <w10:wrap type="none"/>
                  <w10:anchorlock/>
                </v:group>
              </w:pict>
            </w:r>
          </w:p>
        </w:tc>
      </w:tr>
      <w:tr w:rsidR="001058CF" w14:paraId="2B85BFB4" w14:textId="77777777">
        <w:trPr>
          <w:trHeight w:val="405"/>
        </w:trPr>
        <w:tc>
          <w:tcPr>
            <w:tcW w:w="3589" w:type="dxa"/>
          </w:tcPr>
          <w:p w14:paraId="1E43ACD3" w14:textId="77777777" w:rsidR="001058CF" w:rsidRDefault="00000000">
            <w:pPr>
              <w:pStyle w:val="TableParagraph"/>
              <w:spacing w:before="135" w:line="249" w:lineRule="exact"/>
              <w:ind w:left="328"/>
              <w:rPr>
                <w:sz w:val="20"/>
              </w:rPr>
            </w:pPr>
            <w:r>
              <w:rPr>
                <w:w w:val="90"/>
                <w:sz w:val="20"/>
              </w:rPr>
              <w:t>科研立项（结题</w:t>
            </w:r>
            <w:r>
              <w:rPr>
                <w:spacing w:val="-10"/>
                <w:w w:val="90"/>
                <w:sz w:val="20"/>
              </w:rPr>
              <w:t>）</w:t>
            </w:r>
          </w:p>
        </w:tc>
        <w:tc>
          <w:tcPr>
            <w:tcW w:w="1490" w:type="dxa"/>
          </w:tcPr>
          <w:p w14:paraId="2549CB82" w14:textId="77777777" w:rsidR="001058CF" w:rsidRDefault="00000000">
            <w:pPr>
              <w:pStyle w:val="TableParagraph"/>
              <w:spacing w:before="135" w:line="249" w:lineRule="exact"/>
              <w:ind w:left="25"/>
              <w:jc w:val="center"/>
              <w:rPr>
                <w:sz w:val="20"/>
              </w:rPr>
            </w:pPr>
            <w:r>
              <w:rPr>
                <w:w w:val="97"/>
                <w:sz w:val="20"/>
              </w:rPr>
              <w:t>5</w:t>
            </w:r>
          </w:p>
        </w:tc>
        <w:tc>
          <w:tcPr>
            <w:tcW w:w="1063" w:type="dxa"/>
          </w:tcPr>
          <w:p w14:paraId="1B10FE30" w14:textId="77777777" w:rsidR="001058CF" w:rsidRDefault="00000000">
            <w:pPr>
              <w:pStyle w:val="TableParagraph"/>
              <w:spacing w:before="135" w:line="249" w:lineRule="exact"/>
              <w:ind w:left="490"/>
              <w:rPr>
                <w:sz w:val="20"/>
              </w:rPr>
            </w:pPr>
            <w:r>
              <w:rPr>
                <w:w w:val="97"/>
                <w:sz w:val="20"/>
              </w:rPr>
              <w:t>4</w:t>
            </w:r>
          </w:p>
        </w:tc>
        <w:tc>
          <w:tcPr>
            <w:tcW w:w="716" w:type="dxa"/>
          </w:tcPr>
          <w:p w14:paraId="75F4479C" w14:textId="77777777" w:rsidR="001058CF" w:rsidRDefault="00000000">
            <w:pPr>
              <w:pStyle w:val="TableParagraph"/>
              <w:spacing w:before="135" w:line="249" w:lineRule="exact"/>
              <w:ind w:left="318"/>
              <w:rPr>
                <w:sz w:val="20"/>
              </w:rPr>
            </w:pPr>
            <w:r>
              <w:rPr>
                <w:w w:val="97"/>
                <w:sz w:val="20"/>
              </w:rPr>
              <w:t>3</w:t>
            </w:r>
          </w:p>
        </w:tc>
        <w:tc>
          <w:tcPr>
            <w:tcW w:w="762" w:type="dxa"/>
          </w:tcPr>
          <w:p w14:paraId="376C1326" w14:textId="77777777" w:rsidR="001058CF" w:rsidRDefault="00000000">
            <w:pPr>
              <w:pStyle w:val="TableParagraph"/>
              <w:spacing w:before="135" w:line="249" w:lineRule="exact"/>
              <w:ind w:right="311"/>
              <w:jc w:val="right"/>
              <w:rPr>
                <w:sz w:val="20"/>
              </w:rPr>
            </w:pPr>
            <w:r>
              <w:rPr>
                <w:w w:val="97"/>
                <w:sz w:val="20"/>
              </w:rPr>
              <w:t>2</w:t>
            </w:r>
          </w:p>
        </w:tc>
        <w:tc>
          <w:tcPr>
            <w:tcW w:w="734" w:type="dxa"/>
          </w:tcPr>
          <w:p w14:paraId="48276CCD" w14:textId="77777777" w:rsidR="001058CF" w:rsidRDefault="00000000">
            <w:pPr>
              <w:pStyle w:val="TableParagraph"/>
              <w:spacing w:before="145" w:line="240" w:lineRule="exact"/>
              <w:ind w:left="11"/>
              <w:jc w:val="center"/>
              <w:rPr>
                <w:sz w:val="20"/>
              </w:rPr>
            </w:pPr>
            <w:r>
              <w:rPr>
                <w:w w:val="97"/>
                <w:sz w:val="20"/>
              </w:rPr>
              <w:t>—</w:t>
            </w:r>
          </w:p>
        </w:tc>
      </w:tr>
      <w:tr w:rsidR="001058CF" w14:paraId="44B92066" w14:textId="77777777">
        <w:trPr>
          <w:trHeight w:val="447"/>
        </w:trPr>
        <w:tc>
          <w:tcPr>
            <w:tcW w:w="3589" w:type="dxa"/>
          </w:tcPr>
          <w:p w14:paraId="45181DF4" w14:textId="77777777" w:rsidR="001058CF" w:rsidRDefault="00000000">
            <w:pPr>
              <w:pStyle w:val="TableParagraph"/>
              <w:spacing w:before="160"/>
              <w:ind w:left="347"/>
              <w:rPr>
                <w:sz w:val="20"/>
              </w:rPr>
            </w:pPr>
            <w:r>
              <w:rPr>
                <w:w w:val="90"/>
                <w:sz w:val="20"/>
              </w:rPr>
              <w:t>国家发明专利（证书</w:t>
            </w:r>
            <w:r>
              <w:rPr>
                <w:spacing w:val="-10"/>
                <w:w w:val="90"/>
                <w:sz w:val="20"/>
              </w:rPr>
              <w:t>）</w:t>
            </w:r>
          </w:p>
        </w:tc>
        <w:tc>
          <w:tcPr>
            <w:tcW w:w="1490" w:type="dxa"/>
          </w:tcPr>
          <w:p w14:paraId="4941F102" w14:textId="77777777" w:rsidR="001058CF" w:rsidRDefault="00000000">
            <w:pPr>
              <w:pStyle w:val="TableParagraph"/>
              <w:spacing w:before="160"/>
              <w:ind w:left="25"/>
              <w:jc w:val="center"/>
              <w:rPr>
                <w:sz w:val="20"/>
              </w:rPr>
            </w:pPr>
            <w:r>
              <w:rPr>
                <w:w w:val="97"/>
                <w:sz w:val="20"/>
              </w:rPr>
              <w:t>5</w:t>
            </w:r>
          </w:p>
        </w:tc>
        <w:tc>
          <w:tcPr>
            <w:tcW w:w="1063" w:type="dxa"/>
          </w:tcPr>
          <w:p w14:paraId="01C7ABA1" w14:textId="77777777" w:rsidR="001058CF" w:rsidRDefault="001058CF">
            <w:pPr>
              <w:pStyle w:val="TableParagraph"/>
              <w:spacing w:before="7"/>
              <w:rPr>
                <w:sz w:val="14"/>
              </w:rPr>
            </w:pPr>
          </w:p>
          <w:p w14:paraId="640FE10E" w14:textId="77777777" w:rsidR="001058CF" w:rsidRDefault="00000000">
            <w:pPr>
              <w:pStyle w:val="TableParagraph"/>
              <w:spacing w:line="241" w:lineRule="exact"/>
              <w:ind w:left="437"/>
              <w:rPr>
                <w:sz w:val="20"/>
              </w:rPr>
            </w:pPr>
            <w:r>
              <w:rPr>
                <w:w w:val="97"/>
                <w:sz w:val="20"/>
              </w:rPr>
              <w:t>—</w:t>
            </w:r>
          </w:p>
        </w:tc>
        <w:tc>
          <w:tcPr>
            <w:tcW w:w="716" w:type="dxa"/>
          </w:tcPr>
          <w:p w14:paraId="5039BE50" w14:textId="77777777" w:rsidR="001058CF" w:rsidRDefault="001058CF">
            <w:pPr>
              <w:pStyle w:val="TableParagraph"/>
              <w:spacing w:before="1"/>
              <w:rPr>
                <w:sz w:val="23"/>
              </w:rPr>
            </w:pPr>
          </w:p>
          <w:p w14:paraId="5246E6F1" w14:textId="77777777" w:rsidR="001058CF" w:rsidRDefault="00000000">
            <w:pPr>
              <w:pStyle w:val="TableParagraph"/>
              <w:spacing w:line="20" w:lineRule="exact"/>
              <w:ind w:left="267"/>
              <w:rPr>
                <w:sz w:val="2"/>
              </w:rPr>
            </w:pPr>
            <w:r>
              <w:rPr>
                <w:sz w:val="2"/>
              </w:rPr>
            </w:r>
            <w:r>
              <w:rPr>
                <w:sz w:val="2"/>
              </w:rPr>
              <w:pict w14:anchorId="1B8503CB">
                <v:group id="docshapegroup15" o:spid="_x0000_s2063" style="width:10.05pt;height:.75pt;mso-position-horizontal-relative:char;mso-position-vertical-relative:line" coordsize="201,15">
                  <v:rect id="docshape16" o:spid="_x0000_s2064" style="position:absolute;width:201;height:15" fillcolor="black" stroked="f"/>
                  <w10:wrap type="none"/>
                  <w10:anchorlock/>
                </v:group>
              </w:pict>
            </w:r>
          </w:p>
        </w:tc>
        <w:tc>
          <w:tcPr>
            <w:tcW w:w="762" w:type="dxa"/>
          </w:tcPr>
          <w:p w14:paraId="05168A44" w14:textId="77777777" w:rsidR="001058CF" w:rsidRDefault="001058CF">
            <w:pPr>
              <w:pStyle w:val="TableParagraph"/>
              <w:spacing w:before="1"/>
              <w:rPr>
                <w:sz w:val="23"/>
              </w:rPr>
            </w:pPr>
          </w:p>
          <w:p w14:paraId="4CC2F698" w14:textId="77777777" w:rsidR="001058CF" w:rsidRDefault="00000000">
            <w:pPr>
              <w:pStyle w:val="TableParagraph"/>
              <w:spacing w:line="20" w:lineRule="exact"/>
              <w:ind w:left="290"/>
              <w:rPr>
                <w:sz w:val="2"/>
              </w:rPr>
            </w:pPr>
            <w:r>
              <w:rPr>
                <w:sz w:val="2"/>
              </w:rPr>
            </w:r>
            <w:r>
              <w:rPr>
                <w:sz w:val="2"/>
              </w:rPr>
              <w:pict w14:anchorId="6E58BF59">
                <v:group id="docshapegroup17" o:spid="_x0000_s2065" style="width:10.1pt;height:.75pt;mso-position-horizontal-relative:char;mso-position-vertical-relative:line" coordsize="202,15">
                  <v:rect id="docshape18" o:spid="_x0000_s2066" style="position:absolute;width:202;height:15" fillcolor="black" stroked="f"/>
                  <w10:wrap type="none"/>
                  <w10:anchorlock/>
                </v:group>
              </w:pict>
            </w:r>
          </w:p>
        </w:tc>
        <w:tc>
          <w:tcPr>
            <w:tcW w:w="734" w:type="dxa"/>
          </w:tcPr>
          <w:p w14:paraId="6E7AFF48" w14:textId="77777777" w:rsidR="001058CF" w:rsidRDefault="001058CF">
            <w:pPr>
              <w:pStyle w:val="TableParagraph"/>
              <w:spacing w:before="1"/>
              <w:rPr>
                <w:sz w:val="23"/>
              </w:rPr>
            </w:pPr>
          </w:p>
          <w:p w14:paraId="7FA053BB" w14:textId="77777777" w:rsidR="001058CF" w:rsidRDefault="00000000">
            <w:pPr>
              <w:pStyle w:val="TableParagraph"/>
              <w:spacing w:line="20" w:lineRule="exact"/>
              <w:ind w:left="274"/>
              <w:rPr>
                <w:sz w:val="2"/>
              </w:rPr>
            </w:pPr>
            <w:r>
              <w:rPr>
                <w:sz w:val="2"/>
              </w:rPr>
            </w:r>
            <w:r>
              <w:rPr>
                <w:sz w:val="2"/>
              </w:rPr>
              <w:pict w14:anchorId="037E4D3F">
                <v:group id="docshapegroup19" o:spid="_x0000_s2067" style="width:10.1pt;height:.75pt;mso-position-horizontal-relative:char;mso-position-vertical-relative:line" coordsize="202,15">
                  <v:rect id="docshape20" o:spid="_x0000_s2068" style="position:absolute;width:202;height:15" fillcolor="black" stroked="f"/>
                  <w10:wrap type="none"/>
                  <w10:anchorlock/>
                </v:group>
              </w:pict>
            </w:r>
          </w:p>
        </w:tc>
      </w:tr>
      <w:tr w:rsidR="001058CF" w14:paraId="6D9AAA78" w14:textId="77777777">
        <w:trPr>
          <w:trHeight w:val="452"/>
        </w:trPr>
        <w:tc>
          <w:tcPr>
            <w:tcW w:w="3589" w:type="dxa"/>
          </w:tcPr>
          <w:p w14:paraId="0D1CBF73" w14:textId="77777777" w:rsidR="001058CF" w:rsidRDefault="00000000">
            <w:pPr>
              <w:pStyle w:val="TableParagraph"/>
              <w:spacing w:before="161"/>
              <w:ind w:left="332"/>
              <w:rPr>
                <w:sz w:val="20"/>
              </w:rPr>
            </w:pPr>
            <w:r>
              <w:rPr>
                <w:w w:val="90"/>
                <w:sz w:val="20"/>
              </w:rPr>
              <w:t>实用新型和外观设计专利（证书</w:t>
            </w:r>
            <w:r>
              <w:rPr>
                <w:spacing w:val="-10"/>
                <w:w w:val="90"/>
                <w:sz w:val="20"/>
              </w:rPr>
              <w:t>）</w:t>
            </w:r>
          </w:p>
        </w:tc>
        <w:tc>
          <w:tcPr>
            <w:tcW w:w="1490" w:type="dxa"/>
          </w:tcPr>
          <w:p w14:paraId="22E962D0" w14:textId="77777777" w:rsidR="001058CF" w:rsidRDefault="00000000">
            <w:pPr>
              <w:pStyle w:val="TableParagraph"/>
              <w:spacing w:before="161"/>
              <w:ind w:left="25"/>
              <w:jc w:val="center"/>
              <w:rPr>
                <w:sz w:val="20"/>
              </w:rPr>
            </w:pPr>
            <w:r>
              <w:rPr>
                <w:w w:val="97"/>
                <w:sz w:val="20"/>
              </w:rPr>
              <w:t>3</w:t>
            </w:r>
          </w:p>
        </w:tc>
        <w:tc>
          <w:tcPr>
            <w:tcW w:w="1063" w:type="dxa"/>
          </w:tcPr>
          <w:p w14:paraId="6E809CB4" w14:textId="77777777" w:rsidR="001058CF" w:rsidRDefault="001058CF">
            <w:pPr>
              <w:pStyle w:val="TableParagraph"/>
              <w:spacing w:before="8"/>
              <w:rPr>
                <w:sz w:val="14"/>
              </w:rPr>
            </w:pPr>
          </w:p>
          <w:p w14:paraId="570888BF" w14:textId="77777777" w:rsidR="001058CF" w:rsidRDefault="00000000">
            <w:pPr>
              <w:pStyle w:val="TableParagraph"/>
              <w:spacing w:line="245" w:lineRule="exact"/>
              <w:ind w:left="437"/>
              <w:rPr>
                <w:sz w:val="20"/>
              </w:rPr>
            </w:pPr>
            <w:r>
              <w:rPr>
                <w:w w:val="97"/>
                <w:sz w:val="20"/>
              </w:rPr>
              <w:t>—</w:t>
            </w:r>
          </w:p>
        </w:tc>
        <w:tc>
          <w:tcPr>
            <w:tcW w:w="716" w:type="dxa"/>
          </w:tcPr>
          <w:p w14:paraId="7D72DBD4" w14:textId="77777777" w:rsidR="001058CF" w:rsidRDefault="001058CF">
            <w:pPr>
              <w:pStyle w:val="TableParagraph"/>
              <w:spacing w:before="2"/>
              <w:rPr>
                <w:sz w:val="23"/>
              </w:rPr>
            </w:pPr>
          </w:p>
          <w:p w14:paraId="3A68490E" w14:textId="77777777" w:rsidR="001058CF" w:rsidRDefault="00000000">
            <w:pPr>
              <w:pStyle w:val="TableParagraph"/>
              <w:spacing w:line="20" w:lineRule="exact"/>
              <w:ind w:left="267"/>
              <w:rPr>
                <w:sz w:val="2"/>
              </w:rPr>
            </w:pPr>
            <w:r>
              <w:rPr>
                <w:sz w:val="2"/>
              </w:rPr>
            </w:r>
            <w:r>
              <w:rPr>
                <w:sz w:val="2"/>
              </w:rPr>
              <w:pict w14:anchorId="2A6A7701">
                <v:group id="docshapegroup21" o:spid="_x0000_s2069" style="width:10.05pt;height:.75pt;mso-position-horizontal-relative:char;mso-position-vertical-relative:line" coordsize="201,15">
                  <v:rect id="docshape22" o:spid="_x0000_s2070" style="position:absolute;width:201;height:15" fillcolor="black" stroked="f"/>
                  <w10:wrap type="none"/>
                  <w10:anchorlock/>
                </v:group>
              </w:pict>
            </w:r>
          </w:p>
        </w:tc>
        <w:tc>
          <w:tcPr>
            <w:tcW w:w="762" w:type="dxa"/>
          </w:tcPr>
          <w:p w14:paraId="4DC76D6F" w14:textId="77777777" w:rsidR="001058CF" w:rsidRDefault="001058CF">
            <w:pPr>
              <w:pStyle w:val="TableParagraph"/>
              <w:spacing w:before="2"/>
              <w:rPr>
                <w:sz w:val="23"/>
              </w:rPr>
            </w:pPr>
          </w:p>
          <w:p w14:paraId="76BE22DF" w14:textId="77777777" w:rsidR="001058CF" w:rsidRDefault="00000000">
            <w:pPr>
              <w:pStyle w:val="TableParagraph"/>
              <w:spacing w:line="20" w:lineRule="exact"/>
              <w:ind w:left="290"/>
              <w:rPr>
                <w:sz w:val="2"/>
              </w:rPr>
            </w:pPr>
            <w:r>
              <w:rPr>
                <w:sz w:val="2"/>
              </w:rPr>
            </w:r>
            <w:r>
              <w:rPr>
                <w:sz w:val="2"/>
              </w:rPr>
              <w:pict w14:anchorId="09D912C0">
                <v:group id="docshapegroup23" o:spid="_x0000_s2071" style="width:10.1pt;height:.75pt;mso-position-horizontal-relative:char;mso-position-vertical-relative:line" coordsize="202,15">
                  <v:rect id="docshape24" o:spid="_x0000_s2072" style="position:absolute;width:202;height:15" fillcolor="black" stroked="f"/>
                  <w10:wrap type="none"/>
                  <w10:anchorlock/>
                </v:group>
              </w:pict>
            </w:r>
          </w:p>
        </w:tc>
        <w:tc>
          <w:tcPr>
            <w:tcW w:w="734" w:type="dxa"/>
          </w:tcPr>
          <w:p w14:paraId="774CC643" w14:textId="77777777" w:rsidR="001058CF" w:rsidRDefault="001058CF">
            <w:pPr>
              <w:pStyle w:val="TableParagraph"/>
              <w:spacing w:before="2"/>
              <w:rPr>
                <w:sz w:val="23"/>
              </w:rPr>
            </w:pPr>
          </w:p>
          <w:p w14:paraId="575EDEEA" w14:textId="77777777" w:rsidR="001058CF" w:rsidRDefault="00000000">
            <w:pPr>
              <w:pStyle w:val="TableParagraph"/>
              <w:spacing w:line="20" w:lineRule="exact"/>
              <w:ind w:left="274"/>
              <w:rPr>
                <w:sz w:val="2"/>
              </w:rPr>
            </w:pPr>
            <w:r>
              <w:rPr>
                <w:sz w:val="2"/>
              </w:rPr>
            </w:r>
            <w:r>
              <w:rPr>
                <w:sz w:val="2"/>
              </w:rPr>
              <w:pict w14:anchorId="0FEC162E">
                <v:group id="docshapegroup25" o:spid="_x0000_s2073" style="width:10.1pt;height:.75pt;mso-position-horizontal-relative:char;mso-position-vertical-relative:line" coordsize="202,15">
                  <v:rect id="docshape26" o:spid="_x0000_s2074" style="position:absolute;width:202;height:15" fillcolor="black" stroked="f"/>
                  <w10:wrap type="none"/>
                  <w10:anchorlock/>
                </v:group>
              </w:pict>
            </w:r>
          </w:p>
        </w:tc>
      </w:tr>
    </w:tbl>
    <w:p w14:paraId="618ABA46" w14:textId="77777777" w:rsidR="001058CF" w:rsidRDefault="00000000">
      <w:pPr>
        <w:pStyle w:val="a3"/>
        <w:spacing w:before="140"/>
        <w:ind w:left="548"/>
      </w:pPr>
      <w:r>
        <w:rPr>
          <w:w w:val="90"/>
        </w:rPr>
        <w:t>赋分说明</w:t>
      </w:r>
      <w:r>
        <w:rPr>
          <w:spacing w:val="-10"/>
          <w:w w:val="90"/>
        </w:rPr>
        <w:t>：</w:t>
      </w:r>
    </w:p>
    <w:p w14:paraId="2218F2DD" w14:textId="77777777" w:rsidR="001058CF" w:rsidRDefault="00000000">
      <w:pPr>
        <w:pStyle w:val="a4"/>
        <w:numPr>
          <w:ilvl w:val="0"/>
          <w:numId w:val="8"/>
        </w:numPr>
        <w:tabs>
          <w:tab w:val="left" w:pos="1086"/>
        </w:tabs>
        <w:spacing w:before="125" w:line="391" w:lineRule="auto"/>
        <w:ind w:left="125" w:right="513" w:firstLine="427"/>
        <w:rPr>
          <w:spacing w:val="9"/>
          <w:w w:val="97"/>
          <w:sz w:val="20"/>
        </w:rPr>
      </w:pPr>
      <w:r>
        <w:rPr>
          <w:spacing w:val="9"/>
          <w:w w:val="97"/>
          <w:sz w:val="20"/>
        </w:rPr>
        <w:t>专业（学科）竞赛，原则上是指政府部门、事业单位举办的各类学科竞赛活动o 如各行业协会举办的各类学科竞赛（含网络比赛）的获奖得分原则上参考省（部）级分数减 半计分；如能明确其属于其他级别的，需提供证明材料，由学院教授委员会认定后，可参考相应级别加分。</w:t>
      </w:r>
    </w:p>
    <w:p w14:paraId="3229BD30" w14:textId="77777777" w:rsidR="001058CF" w:rsidRDefault="00000000">
      <w:pPr>
        <w:pStyle w:val="a4"/>
        <w:numPr>
          <w:ilvl w:val="0"/>
          <w:numId w:val="8"/>
        </w:numPr>
        <w:tabs>
          <w:tab w:val="left" w:pos="1086"/>
        </w:tabs>
        <w:spacing w:before="125" w:line="391" w:lineRule="auto"/>
        <w:ind w:left="125" w:right="513" w:firstLine="427"/>
        <w:rPr>
          <w:sz w:val="20"/>
        </w:rPr>
      </w:pPr>
      <w:r>
        <w:rPr>
          <w:spacing w:val="9"/>
          <w:w w:val="97"/>
          <w:sz w:val="20"/>
        </w:rPr>
        <w:t>团体竞赛奖项：主要参加者</w:t>
      </w:r>
      <w:r>
        <w:rPr>
          <w:spacing w:val="13"/>
          <w:w w:val="97"/>
          <w:sz w:val="20"/>
        </w:rPr>
        <w:t>（</w:t>
      </w:r>
      <w:r>
        <w:rPr>
          <w:spacing w:val="11"/>
          <w:w w:val="97"/>
          <w:sz w:val="20"/>
        </w:rPr>
        <w:t>主持人</w:t>
      </w:r>
      <w:r>
        <w:rPr>
          <w:spacing w:val="13"/>
          <w:w w:val="97"/>
          <w:sz w:val="20"/>
        </w:rPr>
        <w:t>）</w:t>
      </w:r>
      <w:r>
        <w:rPr>
          <w:spacing w:val="7"/>
          <w:w w:val="97"/>
          <w:sz w:val="20"/>
        </w:rPr>
        <w:t>按照获得相应奖项得分，一般参加者加分</w:t>
      </w:r>
      <w:r>
        <w:rPr>
          <w:spacing w:val="8"/>
          <w:w w:val="97"/>
          <w:sz w:val="20"/>
        </w:rPr>
        <w:t>减半；如果不区分排名，参加者均按照所获奖项得分</w:t>
      </w:r>
      <w:r>
        <w:rPr>
          <w:w w:val="197"/>
          <w:sz w:val="20"/>
        </w:rPr>
        <w:t>。</w:t>
      </w:r>
    </w:p>
    <w:p w14:paraId="064B970F" w14:textId="77777777" w:rsidR="001058CF" w:rsidRDefault="00000000">
      <w:pPr>
        <w:pStyle w:val="a4"/>
        <w:numPr>
          <w:ilvl w:val="0"/>
          <w:numId w:val="8"/>
        </w:numPr>
        <w:tabs>
          <w:tab w:val="left" w:pos="1086"/>
        </w:tabs>
        <w:spacing w:line="239" w:lineRule="exact"/>
        <w:ind w:left="1085" w:hanging="534"/>
        <w:rPr>
          <w:sz w:val="20"/>
        </w:rPr>
      </w:pPr>
      <w:r>
        <w:rPr>
          <w:w w:val="90"/>
          <w:sz w:val="20"/>
        </w:rPr>
        <w:t>各类竞赛活动，如每项比赛有多个环节的，只能计分一次，取最高成绩</w:t>
      </w:r>
      <w:r>
        <w:rPr>
          <w:spacing w:val="-3"/>
          <w:w w:val="90"/>
          <w:sz w:val="20"/>
        </w:rPr>
        <w:t>计分，不</w:t>
      </w:r>
    </w:p>
    <w:p w14:paraId="1CEECBE8" w14:textId="77777777" w:rsidR="001058CF" w:rsidRDefault="00000000">
      <w:pPr>
        <w:pStyle w:val="a3"/>
        <w:spacing w:before="147"/>
        <w:ind w:left="128"/>
      </w:pPr>
      <w:r>
        <w:rPr>
          <w:w w:val="90"/>
        </w:rPr>
        <w:t>可叠加计分</w:t>
      </w:r>
      <w:r>
        <w:rPr>
          <w:spacing w:val="-10"/>
          <w:w w:val="90"/>
        </w:rPr>
        <w:t>。</w:t>
      </w:r>
    </w:p>
    <w:p w14:paraId="10113244" w14:textId="77777777" w:rsidR="001058CF" w:rsidRDefault="00000000">
      <w:pPr>
        <w:pStyle w:val="a4"/>
        <w:numPr>
          <w:ilvl w:val="0"/>
          <w:numId w:val="8"/>
        </w:numPr>
        <w:tabs>
          <w:tab w:val="left" w:pos="1069"/>
        </w:tabs>
        <w:spacing w:before="135" w:line="388" w:lineRule="auto"/>
        <w:ind w:left="130" w:right="451" w:firstLine="422"/>
        <w:rPr>
          <w:sz w:val="20"/>
        </w:rPr>
      </w:pPr>
      <w:r>
        <w:rPr>
          <w:spacing w:val="6"/>
          <w:w w:val="97"/>
          <w:sz w:val="20"/>
        </w:rPr>
        <w:t>科研立项、大创项目：主要参加者（主持人）按照对应级别得分，一般参加者</w:t>
      </w:r>
      <w:r>
        <w:rPr>
          <w:spacing w:val="9"/>
          <w:w w:val="97"/>
          <w:sz w:val="20"/>
        </w:rPr>
        <w:t>（</w:t>
      </w:r>
      <w:r>
        <w:rPr>
          <w:w w:val="97"/>
          <w:sz w:val="20"/>
        </w:rPr>
        <w:t>原</w:t>
      </w:r>
      <w:r>
        <w:rPr>
          <w:spacing w:val="4"/>
          <w:w w:val="97"/>
          <w:sz w:val="20"/>
        </w:rPr>
        <w:t>则上不超过</w:t>
      </w:r>
      <w:r>
        <w:rPr>
          <w:spacing w:val="-27"/>
          <w:sz w:val="20"/>
        </w:rPr>
        <w:t xml:space="preserve"> </w:t>
      </w:r>
      <w:r>
        <w:rPr>
          <w:w w:val="97"/>
          <w:sz w:val="20"/>
        </w:rPr>
        <w:t>5</w:t>
      </w:r>
      <w:r>
        <w:rPr>
          <w:spacing w:val="-32"/>
          <w:sz w:val="20"/>
        </w:rPr>
        <w:t xml:space="preserve"> </w:t>
      </w:r>
      <w:r>
        <w:rPr>
          <w:spacing w:val="6"/>
          <w:w w:val="97"/>
          <w:sz w:val="20"/>
        </w:rPr>
        <w:t>人）</w:t>
      </w:r>
      <w:r>
        <w:rPr>
          <w:spacing w:val="3"/>
          <w:w w:val="97"/>
          <w:sz w:val="20"/>
        </w:rPr>
        <w:t>国家级</w:t>
      </w:r>
      <w:r>
        <w:rPr>
          <w:spacing w:val="-27"/>
          <w:sz w:val="20"/>
        </w:rPr>
        <w:t xml:space="preserve"> </w:t>
      </w:r>
      <w:r>
        <w:rPr>
          <w:w w:val="97"/>
          <w:sz w:val="20"/>
        </w:rPr>
        <w:t>2</w:t>
      </w:r>
      <w:r>
        <w:rPr>
          <w:spacing w:val="-32"/>
          <w:sz w:val="20"/>
        </w:rPr>
        <w:t xml:space="preserve"> </w:t>
      </w:r>
      <w:r>
        <w:rPr>
          <w:spacing w:val="3"/>
          <w:w w:val="97"/>
          <w:sz w:val="20"/>
        </w:rPr>
        <w:t>分，省级</w:t>
      </w:r>
      <w:r>
        <w:rPr>
          <w:spacing w:val="-10"/>
          <w:sz w:val="20"/>
        </w:rPr>
        <w:t xml:space="preserve"> </w:t>
      </w:r>
      <w:r>
        <w:rPr>
          <w:w w:val="97"/>
          <w:sz w:val="20"/>
        </w:rPr>
        <w:t>1</w:t>
      </w:r>
      <w:r>
        <w:rPr>
          <w:spacing w:val="-32"/>
          <w:sz w:val="20"/>
        </w:rPr>
        <w:t xml:space="preserve"> </w:t>
      </w:r>
      <w:r>
        <w:rPr>
          <w:spacing w:val="3"/>
          <w:w w:val="97"/>
          <w:sz w:val="20"/>
        </w:rPr>
        <w:t>分，校级</w:t>
      </w:r>
      <w:r>
        <w:rPr>
          <w:spacing w:val="-27"/>
          <w:sz w:val="20"/>
        </w:rPr>
        <w:t xml:space="preserve"> </w:t>
      </w:r>
      <w:r>
        <w:rPr>
          <w:spacing w:val="8"/>
          <w:w w:val="97"/>
          <w:sz w:val="20"/>
        </w:rPr>
        <w:t>0</w:t>
      </w:r>
      <w:r>
        <w:rPr>
          <w:spacing w:val="3"/>
          <w:w w:val="97"/>
          <w:sz w:val="20"/>
        </w:rPr>
        <w:t>.</w:t>
      </w:r>
      <w:r>
        <w:rPr>
          <w:w w:val="97"/>
          <w:sz w:val="20"/>
        </w:rPr>
        <w:t>5</w:t>
      </w:r>
      <w:r>
        <w:rPr>
          <w:spacing w:val="-35"/>
          <w:sz w:val="20"/>
        </w:rPr>
        <w:t xml:space="preserve"> </w:t>
      </w:r>
      <w:r>
        <w:rPr>
          <w:spacing w:val="8"/>
          <w:w w:val="97"/>
          <w:sz w:val="20"/>
        </w:rPr>
        <w:t>分</w:t>
      </w:r>
      <w:r>
        <w:rPr>
          <w:w w:val="197"/>
          <w:sz w:val="20"/>
        </w:rPr>
        <w:t>。</w:t>
      </w:r>
    </w:p>
    <w:p w14:paraId="7EC209E8" w14:textId="77777777" w:rsidR="001058CF" w:rsidRDefault="00000000">
      <w:pPr>
        <w:pStyle w:val="a4"/>
        <w:numPr>
          <w:ilvl w:val="0"/>
          <w:numId w:val="8"/>
        </w:numPr>
        <w:tabs>
          <w:tab w:val="left" w:pos="1086"/>
        </w:tabs>
        <w:spacing w:line="242" w:lineRule="exact"/>
        <w:ind w:left="1085" w:hanging="534"/>
        <w:rPr>
          <w:sz w:val="20"/>
        </w:rPr>
      </w:pPr>
      <w:r>
        <w:rPr>
          <w:w w:val="90"/>
          <w:sz w:val="20"/>
        </w:rPr>
        <w:t>专业</w:t>
      </w:r>
      <w:r>
        <w:rPr>
          <w:spacing w:val="14"/>
          <w:w w:val="90"/>
          <w:sz w:val="20"/>
        </w:rPr>
        <w:t>（</w:t>
      </w:r>
      <w:r>
        <w:rPr>
          <w:w w:val="90"/>
          <w:sz w:val="20"/>
        </w:rPr>
        <w:t>学科）竞赛、师范类教师教育竞赛、大创项目、科研立项以及国家专利</w:t>
      </w:r>
      <w:r>
        <w:rPr>
          <w:spacing w:val="-10"/>
          <w:w w:val="90"/>
          <w:sz w:val="20"/>
        </w:rPr>
        <w:t>核</w:t>
      </w:r>
    </w:p>
    <w:p w14:paraId="7502F3C0" w14:textId="77777777" w:rsidR="001058CF" w:rsidRDefault="00000000">
      <w:pPr>
        <w:pStyle w:val="a3"/>
        <w:spacing w:before="147"/>
        <w:ind w:left="130"/>
      </w:pPr>
      <w:r>
        <w:rPr>
          <w:w w:val="90"/>
        </w:rPr>
        <w:t>定标准参照</w:t>
      </w:r>
      <w:r>
        <w:rPr>
          <w:spacing w:val="7"/>
          <w:w w:val="90"/>
        </w:rPr>
        <w:t>学校</w:t>
      </w:r>
      <w:r>
        <w:rPr>
          <w:w w:val="90"/>
        </w:rPr>
        <w:t>相关职能部门的标准执行</w:t>
      </w:r>
      <w:r>
        <w:rPr>
          <w:spacing w:val="14"/>
          <w:w w:val="90"/>
        </w:rPr>
        <w:t>，</w:t>
      </w:r>
      <w:r>
        <w:rPr>
          <w:w w:val="90"/>
        </w:rPr>
        <w:t>其专业性质由学院教授</w:t>
      </w:r>
      <w:r>
        <w:rPr>
          <w:spacing w:val="7"/>
          <w:w w:val="90"/>
        </w:rPr>
        <w:t>委员</w:t>
      </w:r>
      <w:r>
        <w:rPr>
          <w:w w:val="90"/>
        </w:rPr>
        <w:t>会认定</w:t>
      </w:r>
      <w:r>
        <w:rPr>
          <w:spacing w:val="-10"/>
          <w:w w:val="90"/>
        </w:rPr>
        <w:t>。</w:t>
      </w:r>
    </w:p>
    <w:p w14:paraId="0D4E114D" w14:textId="078FC66F" w:rsidR="001058CF" w:rsidRDefault="00000000">
      <w:pPr>
        <w:pStyle w:val="a3"/>
        <w:spacing w:before="154"/>
        <w:ind w:left="514"/>
      </w:pPr>
      <w:r>
        <w:rPr>
          <w:noProof/>
          <w:position w:val="-1"/>
        </w:rPr>
        <w:drawing>
          <wp:inline distT="0" distB="0" distL="0" distR="0" wp14:anchorId="6F1BA758" wp14:editId="12EFC37F">
            <wp:extent cx="412750" cy="146050"/>
            <wp:effectExtent l="0" t="0" r="0" b="0"/>
            <wp:docPr id="7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0.jpeg"/>
                    <pic:cNvPicPr>
                      <a:picLocks noChangeAspect="1"/>
                    </pic:cNvPicPr>
                  </pic:nvPicPr>
                  <pic:blipFill>
                    <a:blip r:embed="rId48" cstate="print"/>
                    <a:stretch>
                      <a:fillRect/>
                    </a:stretch>
                  </pic:blipFill>
                  <pic:spPr>
                    <a:xfrm>
                      <a:off x="0" y="0"/>
                      <a:ext cx="413004" cy="146303"/>
                    </a:xfrm>
                    <a:prstGeom prst="rect">
                      <a:avLst/>
                    </a:prstGeom>
                  </pic:spPr>
                </pic:pic>
              </a:graphicData>
            </a:graphic>
          </wp:inline>
        </w:drawing>
      </w:r>
      <w:r>
        <w:rPr>
          <w:rFonts w:ascii="Times New Roman" w:eastAsia="Times New Roman"/>
          <w:spacing w:val="80"/>
          <w:position w:val="-1"/>
        </w:rPr>
        <w:t xml:space="preserve"> </w:t>
      </w:r>
      <w:r>
        <w:rPr>
          <w:rFonts w:ascii="Times New Roman" w:eastAsia="Times New Roman"/>
          <w:noProof/>
          <w:position w:val="-1"/>
        </w:rPr>
        <w:drawing>
          <wp:inline distT="0" distB="0" distL="0" distR="0" wp14:anchorId="132BA19A" wp14:editId="0BE348D8">
            <wp:extent cx="609600" cy="146050"/>
            <wp:effectExtent l="0" t="0" r="0" b="0"/>
            <wp:docPr id="8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1.jpeg"/>
                    <pic:cNvPicPr>
                      <a:picLocks noChangeAspect="1"/>
                    </pic:cNvPicPr>
                  </pic:nvPicPr>
                  <pic:blipFill>
                    <a:blip r:embed="rId49" cstate="print"/>
                    <a:stretch>
                      <a:fillRect/>
                    </a:stretch>
                  </pic:blipFill>
                  <pic:spPr>
                    <a:xfrm>
                      <a:off x="0" y="0"/>
                      <a:ext cx="609600" cy="146303"/>
                    </a:xfrm>
                    <a:prstGeom prst="rect">
                      <a:avLst/>
                    </a:prstGeom>
                  </pic:spPr>
                </pic:pic>
              </a:graphicData>
            </a:graphic>
          </wp:inline>
        </w:drawing>
      </w:r>
      <w:r>
        <w:rPr>
          <w:rFonts w:ascii="Times New Roman" w:eastAsia="Times New Roman"/>
          <w:spacing w:val="196"/>
          <w:w w:val="150"/>
        </w:rPr>
        <w:t xml:space="preserve"> </w:t>
      </w:r>
      <w:r>
        <w:rPr>
          <w:w w:val="90"/>
        </w:rPr>
        <w:t>文体测评主</w:t>
      </w:r>
      <w:r>
        <w:rPr>
          <w:spacing w:val="7"/>
          <w:w w:val="90"/>
        </w:rPr>
        <w:t>要评</w:t>
      </w:r>
      <w:r>
        <w:rPr>
          <w:w w:val="90"/>
        </w:rPr>
        <w:t>价学生在艺术、体育、文化活动中的表现及成绩</w:t>
      </w:r>
    </w:p>
    <w:p w14:paraId="06FA76E4" w14:textId="77777777" w:rsidR="001058CF" w:rsidRDefault="00000000">
      <w:pPr>
        <w:pStyle w:val="a3"/>
        <w:spacing w:before="154"/>
        <w:rPr>
          <w:w w:val="90"/>
        </w:rPr>
      </w:pPr>
      <w:r>
        <w:rPr>
          <w:w w:val="90"/>
        </w:rPr>
        <w:t>， 由文体测评基础分、文体测评奖励分和文体测评扣分组成，满分为 100 分。其中，基础分满</w:t>
      </w:r>
    </w:p>
    <w:p w14:paraId="51AFB9FB" w14:textId="77777777" w:rsidR="001058CF" w:rsidRDefault="00000000">
      <w:pPr>
        <w:pStyle w:val="a3"/>
        <w:spacing w:before="154"/>
        <w:ind w:left="514"/>
        <w:rPr>
          <w:w w:val="90"/>
        </w:rPr>
      </w:pPr>
      <w:r>
        <w:rPr>
          <w:w w:val="90"/>
        </w:rPr>
        <w:t>分为 50 分，奖励分满分为 50 分。</w:t>
      </w:r>
    </w:p>
    <w:p w14:paraId="5D7EB204" w14:textId="77777777" w:rsidR="001058CF" w:rsidRDefault="00000000">
      <w:pPr>
        <w:pStyle w:val="a3"/>
        <w:spacing w:before="154"/>
        <w:ind w:left="514"/>
        <w:rPr>
          <w:w w:val="90"/>
        </w:rPr>
      </w:pPr>
      <w:r>
        <w:rPr>
          <w:w w:val="90"/>
        </w:rPr>
        <w:pict w14:anchorId="296E4D47">
          <v:group id="docshapegroup27" o:spid="_x0000_s2075" style="position:absolute;left:0;text-align:left;margin-left:177.65pt;margin-top:19pt;width:237.5pt;height:14.35pt;z-index:-251652608;mso-position-horizontal-relative:page" coordorigin="3554,380" coordsize="4750,287">
            <v:shape id="docshape28" o:spid="_x0000_s2076" style="position:absolute;left:3554;top:380;width:4750;height:287" coordorigin="3554,380" coordsize="4750,287" o:spt="100" adj="0,,0" path="m8304,667r-4750,l3554,380r4750,l8304,386r-4738,l3560,392r6,l3566,655r-6,l3566,661r4738,l8304,667xm3566,392r-6,l3566,386r,6xm8292,392r-4726,l3566,386r4726,l8292,392xm8292,661r,-275l8298,392r6,l8304,655r-6,l8292,661xm8304,392r-6,l8292,386r12,l8304,392xm3566,661r-6,-6l3566,655r,6xm8292,661r-4726,l3566,655r4726,l8292,661xm8304,661r-12,l8298,655r6,l8304,661xe" fillcolor="black" stroked="f">
              <v:stroke joinstyle="round"/>
              <v:formulas/>
              <v:path arrowok="t" o:connecttype="segments"/>
            </v:shape>
            <v:shape id="docshape29" o:spid="_x0000_s2077" type="#_x0000_t202" style="position:absolute;left:3554;top:380;width:4750;height:287" filled="f" stroked="f">
              <v:textbox inset="0,0,0,0">
                <w:txbxContent>
                  <w:p w14:paraId="55AA0B4A" w14:textId="77777777" w:rsidR="001058CF" w:rsidRDefault="00000000">
                    <w:pPr>
                      <w:spacing w:before="18"/>
                      <w:ind w:left="22"/>
                      <w:rPr>
                        <w:sz w:val="20"/>
                      </w:rPr>
                    </w:pPr>
                    <w:r>
                      <w:rPr>
                        <w:w w:val="90"/>
                        <w:sz w:val="20"/>
                      </w:rPr>
                      <w:t>文体测评得</w:t>
                    </w:r>
                    <w:r>
                      <w:rPr>
                        <w:spacing w:val="7"/>
                        <w:w w:val="90"/>
                        <w:sz w:val="20"/>
                      </w:rPr>
                      <w:t>分的</w:t>
                    </w:r>
                    <w:r>
                      <w:rPr>
                        <w:w w:val="90"/>
                        <w:sz w:val="20"/>
                      </w:rPr>
                      <w:t>计算公式为：基础分+奖励</w:t>
                    </w:r>
                    <w:r>
                      <w:rPr>
                        <w:spacing w:val="-3"/>
                        <w:w w:val="90"/>
                        <w:sz w:val="20"/>
                      </w:rPr>
                      <w:t>分－扣分</w:t>
                    </w:r>
                  </w:p>
                </w:txbxContent>
              </v:textbox>
            </v:shape>
            <w10:wrap type="topAndBottom" anchorx="page"/>
          </v:group>
        </w:pict>
      </w:r>
    </w:p>
    <w:p w14:paraId="60802981" w14:textId="77777777" w:rsidR="001058CF" w:rsidRDefault="001058CF">
      <w:pPr>
        <w:pStyle w:val="a3"/>
      </w:pPr>
    </w:p>
    <w:p w14:paraId="2FC522D7" w14:textId="77777777" w:rsidR="001058CF" w:rsidRDefault="00000000">
      <w:pPr>
        <w:pStyle w:val="a3"/>
        <w:spacing w:before="11"/>
        <w:rPr>
          <w:sz w:val="11"/>
        </w:rPr>
      </w:pPr>
      <w:r>
        <w:rPr>
          <w:noProof/>
        </w:rPr>
        <w:drawing>
          <wp:anchor distT="0" distB="0" distL="0" distR="0" simplePos="0" relativeHeight="251650560" behindDoc="0" locked="0" layoutInCell="1" allowOverlap="1" wp14:anchorId="07976939" wp14:editId="56AC6DAC">
            <wp:simplePos x="0" y="0"/>
            <wp:positionH relativeFrom="page">
              <wp:posOffset>1454785</wp:posOffset>
            </wp:positionH>
            <wp:positionV relativeFrom="paragraph">
              <wp:posOffset>111125</wp:posOffset>
            </wp:positionV>
            <wp:extent cx="1266825" cy="146685"/>
            <wp:effectExtent l="0" t="0" r="0" b="0"/>
            <wp:wrapTopAndBottom/>
            <wp:docPr id="8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2.jpeg"/>
                    <pic:cNvPicPr>
                      <a:picLocks noChangeAspect="1"/>
                    </pic:cNvPicPr>
                  </pic:nvPicPr>
                  <pic:blipFill>
                    <a:blip r:embed="rId50" cstate="print"/>
                    <a:stretch>
                      <a:fillRect/>
                    </a:stretch>
                  </pic:blipFill>
                  <pic:spPr>
                    <a:xfrm>
                      <a:off x="0" y="0"/>
                      <a:ext cx="1266686" cy="146684"/>
                    </a:xfrm>
                    <a:prstGeom prst="rect">
                      <a:avLst/>
                    </a:prstGeom>
                  </pic:spPr>
                </pic:pic>
              </a:graphicData>
            </a:graphic>
          </wp:anchor>
        </w:drawing>
      </w:r>
    </w:p>
    <w:p w14:paraId="38D657F0" w14:textId="77777777" w:rsidR="001058CF" w:rsidRDefault="001058CF">
      <w:pPr>
        <w:pStyle w:val="a3"/>
        <w:spacing w:before="8"/>
        <w:rPr>
          <w:sz w:val="25"/>
        </w:rPr>
      </w:pPr>
    </w:p>
    <w:p w14:paraId="11F8771E" w14:textId="77777777" w:rsidR="001058CF" w:rsidRDefault="00000000">
      <w:pPr>
        <w:pStyle w:val="a4"/>
        <w:numPr>
          <w:ilvl w:val="0"/>
          <w:numId w:val="9"/>
        </w:numPr>
        <w:tabs>
          <w:tab w:val="left" w:pos="769"/>
        </w:tabs>
        <w:rPr>
          <w:sz w:val="20"/>
        </w:rPr>
      </w:pPr>
      <w:r>
        <w:rPr>
          <w:w w:val="90"/>
          <w:sz w:val="20"/>
        </w:rPr>
        <w:t>能够积极参加校院和班级的文化活动，善于开拓创新，勇于提升自我，具有团队意识</w:t>
      </w:r>
      <w:r>
        <w:rPr>
          <w:spacing w:val="-10"/>
          <w:w w:val="90"/>
          <w:sz w:val="20"/>
        </w:rPr>
        <w:t>。</w:t>
      </w:r>
    </w:p>
    <w:p w14:paraId="03FE8714" w14:textId="77777777" w:rsidR="001058CF" w:rsidRDefault="00000000">
      <w:pPr>
        <w:pStyle w:val="a4"/>
        <w:numPr>
          <w:ilvl w:val="0"/>
          <w:numId w:val="9"/>
        </w:numPr>
        <w:tabs>
          <w:tab w:val="left" w:pos="762"/>
        </w:tabs>
        <w:spacing w:before="135"/>
        <w:ind w:left="761" w:hanging="214"/>
        <w:rPr>
          <w:sz w:val="20"/>
        </w:rPr>
      </w:pPr>
      <w:r>
        <w:rPr>
          <w:w w:val="90"/>
          <w:sz w:val="20"/>
        </w:rPr>
        <w:t>能够认真出勤早操，养成良好锻炼习惯和健康生活方式，锤炼坚强意志，具有合作</w:t>
      </w:r>
      <w:r>
        <w:rPr>
          <w:spacing w:val="-10"/>
          <w:w w:val="90"/>
          <w:sz w:val="20"/>
        </w:rPr>
        <w:t>精</w:t>
      </w:r>
    </w:p>
    <w:p w14:paraId="5690C130" w14:textId="77777777" w:rsidR="001058CF" w:rsidRDefault="001058CF">
      <w:pPr>
        <w:rPr>
          <w:sz w:val="20"/>
        </w:rPr>
        <w:sectPr w:rsidR="001058CF">
          <w:pgSz w:w="11910" w:h="16840"/>
          <w:pgMar w:top="1500" w:right="1460" w:bottom="1120" w:left="1660" w:header="0" w:footer="931" w:gutter="0"/>
          <w:cols w:space="720"/>
        </w:sectPr>
      </w:pPr>
    </w:p>
    <w:p w14:paraId="0A502DC0" w14:textId="77777777" w:rsidR="001058CF" w:rsidRDefault="00000000">
      <w:pPr>
        <w:pStyle w:val="a3"/>
        <w:spacing w:before="44"/>
        <w:ind w:left="125"/>
      </w:pPr>
      <w:r>
        <w:rPr>
          <w:w w:val="90"/>
        </w:rPr>
        <w:lastRenderedPageBreak/>
        <w:t>神</w:t>
      </w:r>
      <w:r>
        <w:rPr>
          <w:spacing w:val="-10"/>
          <w:w w:val="160"/>
        </w:rPr>
        <w:t>。</w:t>
      </w:r>
    </w:p>
    <w:p w14:paraId="40F7D406" w14:textId="77777777" w:rsidR="001058CF" w:rsidRDefault="00000000">
      <w:pPr>
        <w:pStyle w:val="a4"/>
        <w:numPr>
          <w:ilvl w:val="0"/>
          <w:numId w:val="9"/>
        </w:numPr>
        <w:tabs>
          <w:tab w:val="left" w:pos="745"/>
        </w:tabs>
        <w:spacing w:before="130" w:line="388" w:lineRule="auto"/>
        <w:ind w:left="151" w:right="1081" w:firstLine="376"/>
        <w:rPr>
          <w:sz w:val="20"/>
        </w:rPr>
      </w:pPr>
      <w:r>
        <w:rPr>
          <w:w w:val="93"/>
          <w:sz w:val="20"/>
        </w:rPr>
        <w:t>能够自觉培养艺术爱好，提升艺术素养，具有感受美、表现美、鉴赏美、创造美的能力</w:t>
      </w:r>
      <w:r>
        <w:rPr>
          <w:w w:val="179"/>
          <w:sz w:val="20"/>
        </w:rPr>
        <w:t>。</w:t>
      </w:r>
    </w:p>
    <w:p w14:paraId="7E8DC9A3" w14:textId="77777777" w:rsidR="001058CF" w:rsidRDefault="00000000">
      <w:pPr>
        <w:pStyle w:val="a3"/>
        <w:spacing w:before="10"/>
        <w:rPr>
          <w:sz w:val="8"/>
        </w:rPr>
      </w:pPr>
      <w:r>
        <w:rPr>
          <w:noProof/>
        </w:rPr>
        <w:drawing>
          <wp:anchor distT="0" distB="0" distL="0" distR="0" simplePos="0" relativeHeight="251651584" behindDoc="0" locked="0" layoutInCell="1" allowOverlap="1" wp14:anchorId="2FF841A4" wp14:editId="61FB0878">
            <wp:simplePos x="0" y="0"/>
            <wp:positionH relativeFrom="page">
              <wp:posOffset>1470660</wp:posOffset>
            </wp:positionH>
            <wp:positionV relativeFrom="paragraph">
              <wp:posOffset>86995</wp:posOffset>
            </wp:positionV>
            <wp:extent cx="1290955" cy="146685"/>
            <wp:effectExtent l="0" t="0" r="0" b="0"/>
            <wp:wrapTopAndBottom/>
            <wp:docPr id="8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3.jpeg"/>
                    <pic:cNvPicPr>
                      <a:picLocks noChangeAspect="1"/>
                    </pic:cNvPicPr>
                  </pic:nvPicPr>
                  <pic:blipFill>
                    <a:blip r:embed="rId51" cstate="print"/>
                    <a:stretch>
                      <a:fillRect/>
                    </a:stretch>
                  </pic:blipFill>
                  <pic:spPr>
                    <a:xfrm>
                      <a:off x="0" y="0"/>
                      <a:ext cx="1291133" cy="146684"/>
                    </a:xfrm>
                    <a:prstGeom prst="rect">
                      <a:avLst/>
                    </a:prstGeom>
                  </pic:spPr>
                </pic:pic>
              </a:graphicData>
            </a:graphic>
          </wp:anchor>
        </w:drawing>
      </w:r>
    </w:p>
    <w:p w14:paraId="207D5BCB" w14:textId="77777777" w:rsidR="001058CF" w:rsidRDefault="001058CF">
      <w:pPr>
        <w:pStyle w:val="a3"/>
        <w:spacing w:before="9"/>
        <w:rPr>
          <w:sz w:val="26"/>
        </w:rPr>
      </w:pPr>
    </w:p>
    <w:p w14:paraId="04372BAE" w14:textId="77777777" w:rsidR="001058CF" w:rsidRDefault="00000000">
      <w:pPr>
        <w:pStyle w:val="a3"/>
        <w:ind w:left="569"/>
      </w:pPr>
      <w:r>
        <w:rPr>
          <w:w w:val="90"/>
        </w:rPr>
        <w:t>文体测评奖励分，由体育奖励分、美育奖励分和文化奖励分组成，体育奖励分按照体</w:t>
      </w:r>
      <w:r>
        <w:rPr>
          <w:spacing w:val="-10"/>
          <w:w w:val="90"/>
        </w:rPr>
        <w:t>育</w:t>
      </w:r>
    </w:p>
    <w:p w14:paraId="539356C6" w14:textId="77777777" w:rsidR="001058CF" w:rsidRDefault="00000000">
      <w:pPr>
        <w:pStyle w:val="a3"/>
        <w:spacing w:before="145" w:line="367" w:lineRule="auto"/>
        <w:ind w:left="156" w:right="530" w:hanging="10"/>
      </w:pPr>
      <w:r>
        <w:rPr>
          <w:spacing w:val="5"/>
          <w:w w:val="97"/>
        </w:rPr>
        <w:t>竞赛创新能力计分，美育奖励分按照美育展演创新能力计分，文化奖励分按照文化活动创新</w:t>
      </w:r>
      <w:r>
        <w:rPr>
          <w:spacing w:val="6"/>
          <w:w w:val="97"/>
        </w:rPr>
        <w:t>能力计分</w:t>
      </w:r>
      <w:r>
        <w:rPr>
          <w:w w:val="197"/>
        </w:rPr>
        <w:t>。</w:t>
      </w:r>
    </w:p>
    <w:p w14:paraId="5674DC58" w14:textId="77777777" w:rsidR="001058CF" w:rsidRDefault="00000000">
      <w:pPr>
        <w:pStyle w:val="a4"/>
        <w:numPr>
          <w:ilvl w:val="0"/>
          <w:numId w:val="10"/>
        </w:numPr>
        <w:tabs>
          <w:tab w:val="left" w:pos="796"/>
        </w:tabs>
        <w:spacing w:before="13"/>
        <w:rPr>
          <w:sz w:val="20"/>
        </w:rPr>
      </w:pPr>
      <w:r>
        <w:rPr>
          <w:w w:val="90"/>
          <w:sz w:val="20"/>
        </w:rPr>
        <w:t>体育竞赛创新能力计</w:t>
      </w:r>
      <w:r>
        <w:rPr>
          <w:spacing w:val="-10"/>
          <w:w w:val="90"/>
          <w:sz w:val="20"/>
        </w:rPr>
        <w:t>分</w:t>
      </w:r>
    </w:p>
    <w:p w14:paraId="5C3603D1" w14:textId="77777777" w:rsidR="001058CF" w:rsidRDefault="00000000">
      <w:pPr>
        <w:pStyle w:val="a3"/>
        <w:tabs>
          <w:tab w:val="left" w:pos="3192"/>
        </w:tabs>
        <w:spacing w:before="147" w:after="13"/>
        <w:ind w:left="2540"/>
      </w:pPr>
      <w:r>
        <w:t>表</w:t>
      </w:r>
      <w:r>
        <w:rPr>
          <w:spacing w:val="1"/>
        </w:rPr>
        <w:t xml:space="preserve"> </w:t>
      </w:r>
      <w:r>
        <w:rPr>
          <w:spacing w:val="-10"/>
        </w:rPr>
        <w:t>7</w:t>
      </w:r>
      <w:r>
        <w:tab/>
      </w:r>
      <w:r>
        <w:rPr>
          <w:spacing w:val="29"/>
          <w:w w:val="95"/>
        </w:rPr>
        <w:t>体</w:t>
      </w:r>
      <w:r>
        <w:rPr>
          <w:w w:val="95"/>
        </w:rPr>
        <w:t>育竞赛获奖赋分标准（单位：分</w:t>
      </w:r>
      <w:r>
        <w:rPr>
          <w:spacing w:val="-10"/>
          <w:w w:val="95"/>
        </w:rPr>
        <w:t>）</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079"/>
        <w:gridCol w:w="910"/>
        <w:gridCol w:w="763"/>
        <w:gridCol w:w="723"/>
        <w:gridCol w:w="724"/>
        <w:gridCol w:w="799"/>
        <w:gridCol w:w="625"/>
        <w:gridCol w:w="638"/>
        <w:gridCol w:w="700"/>
        <w:gridCol w:w="662"/>
        <w:gridCol w:w="750"/>
      </w:tblGrid>
      <w:tr w:rsidR="001058CF" w14:paraId="56F80CCD" w14:textId="77777777">
        <w:trPr>
          <w:trHeight w:val="1206"/>
        </w:trPr>
        <w:tc>
          <w:tcPr>
            <w:tcW w:w="1079" w:type="dxa"/>
          </w:tcPr>
          <w:p w14:paraId="1F3D5FB0" w14:textId="77777777" w:rsidR="001058CF" w:rsidRDefault="001058CF">
            <w:pPr>
              <w:pStyle w:val="TableParagraph"/>
              <w:rPr>
                <w:sz w:val="20"/>
              </w:rPr>
            </w:pPr>
          </w:p>
          <w:p w14:paraId="108CB8F5" w14:textId="77777777" w:rsidR="001058CF" w:rsidRDefault="001058CF">
            <w:pPr>
              <w:pStyle w:val="TableParagraph"/>
              <w:spacing w:before="5"/>
            </w:pPr>
          </w:p>
          <w:p w14:paraId="01A05691" w14:textId="77777777" w:rsidR="001058CF" w:rsidRDefault="00000000">
            <w:pPr>
              <w:pStyle w:val="TableParagraph"/>
              <w:ind w:right="213"/>
              <w:jc w:val="right"/>
              <w:rPr>
                <w:sz w:val="20"/>
              </w:rPr>
            </w:pPr>
            <w:r>
              <w:rPr>
                <w:sz w:val="20"/>
              </w:rPr>
              <w:t>级</w:t>
            </w:r>
            <w:r>
              <w:rPr>
                <w:spacing w:val="64"/>
                <w:w w:val="150"/>
                <w:sz w:val="20"/>
              </w:rPr>
              <w:t xml:space="preserve"> </w:t>
            </w:r>
            <w:r>
              <w:rPr>
                <w:spacing w:val="-12"/>
                <w:sz w:val="20"/>
              </w:rPr>
              <w:t>别</w:t>
            </w:r>
          </w:p>
        </w:tc>
        <w:tc>
          <w:tcPr>
            <w:tcW w:w="910" w:type="dxa"/>
          </w:tcPr>
          <w:p w14:paraId="7F2597B1" w14:textId="77777777" w:rsidR="001058CF" w:rsidRDefault="00000000">
            <w:pPr>
              <w:pStyle w:val="TableParagraph"/>
              <w:spacing w:before="145"/>
              <w:ind w:left="144"/>
              <w:rPr>
                <w:sz w:val="20"/>
              </w:rPr>
            </w:pPr>
            <w:r>
              <w:rPr>
                <w:spacing w:val="-4"/>
                <w:w w:val="90"/>
                <w:sz w:val="20"/>
              </w:rPr>
              <w:t>破纪录</w:t>
            </w:r>
          </w:p>
          <w:p w14:paraId="60396925" w14:textId="77777777" w:rsidR="001058CF" w:rsidRDefault="00000000">
            <w:pPr>
              <w:pStyle w:val="TableParagraph"/>
              <w:spacing w:before="54" w:line="360" w:lineRule="atLeast"/>
              <w:ind w:left="60" w:right="57" w:firstLine="84"/>
              <w:rPr>
                <w:sz w:val="16"/>
              </w:rPr>
            </w:pPr>
            <w:r>
              <w:rPr>
                <w:spacing w:val="-4"/>
                <w:sz w:val="16"/>
              </w:rPr>
              <w:t>（与名次</w:t>
            </w:r>
            <w:r>
              <w:rPr>
                <w:spacing w:val="-6"/>
                <w:sz w:val="16"/>
              </w:rPr>
              <w:t>加分叠加</w:t>
            </w:r>
            <w:r>
              <w:rPr>
                <w:spacing w:val="-10"/>
                <w:sz w:val="16"/>
              </w:rPr>
              <w:t>）</w:t>
            </w:r>
          </w:p>
        </w:tc>
        <w:tc>
          <w:tcPr>
            <w:tcW w:w="763" w:type="dxa"/>
            <w:textDirection w:val="tbRl"/>
          </w:tcPr>
          <w:p w14:paraId="1583A1F6" w14:textId="77777777" w:rsidR="001058CF" w:rsidRDefault="00000000">
            <w:pPr>
              <w:pStyle w:val="TableParagraph"/>
              <w:tabs>
                <w:tab w:val="left" w:pos="622"/>
              </w:tabs>
              <w:spacing w:before="177"/>
              <w:ind w:left="145"/>
              <w:rPr>
                <w:sz w:val="20"/>
              </w:rPr>
            </w:pPr>
            <w:r>
              <w:rPr>
                <w:spacing w:val="-10"/>
                <w:w w:val="95"/>
                <w:sz w:val="20"/>
              </w:rPr>
              <w:t>第</w:t>
            </w:r>
            <w:r>
              <w:rPr>
                <w:sz w:val="20"/>
              </w:rPr>
              <w:tab/>
            </w:r>
            <w:r>
              <w:rPr>
                <w:w w:val="95"/>
                <w:sz w:val="20"/>
              </w:rPr>
              <w:t>一</w:t>
            </w:r>
            <w:r>
              <w:rPr>
                <w:spacing w:val="25"/>
                <w:sz w:val="20"/>
              </w:rPr>
              <w:t xml:space="preserve"> </w:t>
            </w:r>
            <w:r>
              <w:rPr>
                <w:spacing w:val="-10"/>
                <w:w w:val="95"/>
                <w:sz w:val="20"/>
              </w:rPr>
              <w:t>名</w:t>
            </w:r>
          </w:p>
        </w:tc>
        <w:tc>
          <w:tcPr>
            <w:tcW w:w="723" w:type="dxa"/>
            <w:textDirection w:val="tbRl"/>
          </w:tcPr>
          <w:p w14:paraId="75E914F5" w14:textId="77777777" w:rsidR="001058CF" w:rsidRDefault="00000000">
            <w:pPr>
              <w:pStyle w:val="TableParagraph"/>
              <w:spacing w:before="161"/>
              <w:ind w:left="145"/>
              <w:rPr>
                <w:sz w:val="20"/>
              </w:rPr>
            </w:pPr>
            <w:r>
              <w:rPr>
                <w:spacing w:val="-10"/>
                <w:w w:val="95"/>
                <w:sz w:val="20"/>
              </w:rPr>
              <w:t>第 二 名</w:t>
            </w:r>
          </w:p>
        </w:tc>
        <w:tc>
          <w:tcPr>
            <w:tcW w:w="724" w:type="dxa"/>
            <w:textDirection w:val="tbRl"/>
          </w:tcPr>
          <w:p w14:paraId="09D5FCDC" w14:textId="77777777" w:rsidR="001058CF" w:rsidRDefault="00000000">
            <w:pPr>
              <w:pStyle w:val="TableParagraph"/>
              <w:spacing w:before="158"/>
              <w:ind w:left="145"/>
              <w:rPr>
                <w:sz w:val="20"/>
              </w:rPr>
            </w:pPr>
            <w:r>
              <w:rPr>
                <w:spacing w:val="-10"/>
                <w:w w:val="95"/>
                <w:sz w:val="20"/>
              </w:rPr>
              <w:t>第 三 名</w:t>
            </w:r>
          </w:p>
        </w:tc>
        <w:tc>
          <w:tcPr>
            <w:tcW w:w="799" w:type="dxa"/>
            <w:textDirection w:val="tbRl"/>
          </w:tcPr>
          <w:p w14:paraId="71522F27" w14:textId="77777777" w:rsidR="001058CF" w:rsidRDefault="001058CF">
            <w:pPr>
              <w:pStyle w:val="TableParagraph"/>
              <w:spacing w:before="11"/>
              <w:rPr>
                <w:sz w:val="15"/>
              </w:rPr>
            </w:pPr>
          </w:p>
          <w:p w14:paraId="78E7E3F3" w14:textId="77777777" w:rsidR="001058CF" w:rsidRDefault="00000000">
            <w:pPr>
              <w:pStyle w:val="TableParagraph"/>
              <w:ind w:left="145"/>
              <w:rPr>
                <w:sz w:val="20"/>
              </w:rPr>
            </w:pPr>
            <w:r>
              <w:rPr>
                <w:spacing w:val="-10"/>
                <w:w w:val="95"/>
                <w:sz w:val="20"/>
              </w:rPr>
              <w:t>第 四 名</w:t>
            </w:r>
          </w:p>
        </w:tc>
        <w:tc>
          <w:tcPr>
            <w:tcW w:w="625" w:type="dxa"/>
            <w:textDirection w:val="tbRl"/>
          </w:tcPr>
          <w:p w14:paraId="7320D9FC" w14:textId="77777777" w:rsidR="001058CF" w:rsidRDefault="00000000">
            <w:pPr>
              <w:pStyle w:val="TableParagraph"/>
              <w:spacing w:before="108"/>
              <w:ind w:left="145"/>
              <w:rPr>
                <w:sz w:val="20"/>
              </w:rPr>
            </w:pPr>
            <w:r>
              <w:rPr>
                <w:spacing w:val="-10"/>
                <w:w w:val="95"/>
                <w:sz w:val="20"/>
              </w:rPr>
              <w:t>第 五 名</w:t>
            </w:r>
          </w:p>
        </w:tc>
        <w:tc>
          <w:tcPr>
            <w:tcW w:w="638" w:type="dxa"/>
            <w:textDirection w:val="tbRl"/>
          </w:tcPr>
          <w:p w14:paraId="4E578A5D" w14:textId="77777777" w:rsidR="001058CF" w:rsidRDefault="00000000">
            <w:pPr>
              <w:pStyle w:val="TableParagraph"/>
              <w:spacing w:before="115"/>
              <w:ind w:left="145"/>
              <w:rPr>
                <w:sz w:val="20"/>
              </w:rPr>
            </w:pPr>
            <w:r>
              <w:rPr>
                <w:spacing w:val="-10"/>
                <w:w w:val="95"/>
                <w:sz w:val="20"/>
              </w:rPr>
              <w:t>第 六 名</w:t>
            </w:r>
          </w:p>
        </w:tc>
        <w:tc>
          <w:tcPr>
            <w:tcW w:w="700" w:type="dxa"/>
            <w:textDirection w:val="tbRl"/>
          </w:tcPr>
          <w:p w14:paraId="0F63E855" w14:textId="77777777" w:rsidR="001058CF" w:rsidRDefault="00000000">
            <w:pPr>
              <w:pStyle w:val="TableParagraph"/>
              <w:spacing w:before="148"/>
              <w:ind w:left="145"/>
              <w:rPr>
                <w:sz w:val="20"/>
              </w:rPr>
            </w:pPr>
            <w:r>
              <w:rPr>
                <w:spacing w:val="-10"/>
                <w:w w:val="95"/>
                <w:sz w:val="20"/>
              </w:rPr>
              <w:t>第</w:t>
            </w:r>
            <w:r>
              <w:rPr>
                <w:spacing w:val="47"/>
                <w:w w:val="150"/>
                <w:sz w:val="20"/>
              </w:rPr>
              <w:t xml:space="preserve"> </w:t>
            </w:r>
            <w:r>
              <w:rPr>
                <w:spacing w:val="-10"/>
                <w:w w:val="95"/>
                <w:sz w:val="20"/>
              </w:rPr>
              <w:t>七 名</w:t>
            </w:r>
          </w:p>
        </w:tc>
        <w:tc>
          <w:tcPr>
            <w:tcW w:w="662" w:type="dxa"/>
            <w:textDirection w:val="tbRl"/>
          </w:tcPr>
          <w:p w14:paraId="06D4B07E" w14:textId="77777777" w:rsidR="001058CF" w:rsidRDefault="00000000">
            <w:pPr>
              <w:pStyle w:val="TableParagraph"/>
              <w:spacing w:before="126"/>
              <w:ind w:left="145"/>
              <w:rPr>
                <w:sz w:val="20"/>
              </w:rPr>
            </w:pPr>
            <w:r>
              <w:rPr>
                <w:spacing w:val="-10"/>
                <w:w w:val="95"/>
                <w:sz w:val="20"/>
              </w:rPr>
              <w:t>第 八 名</w:t>
            </w:r>
          </w:p>
        </w:tc>
        <w:tc>
          <w:tcPr>
            <w:tcW w:w="750" w:type="dxa"/>
            <w:textDirection w:val="tbRl"/>
          </w:tcPr>
          <w:p w14:paraId="28837A50" w14:textId="77777777" w:rsidR="001058CF" w:rsidRDefault="00000000">
            <w:pPr>
              <w:pStyle w:val="TableParagraph"/>
              <w:spacing w:before="170"/>
              <w:ind w:left="145"/>
              <w:rPr>
                <w:sz w:val="20"/>
              </w:rPr>
            </w:pPr>
            <w:r>
              <w:rPr>
                <w:spacing w:val="-10"/>
                <w:w w:val="95"/>
                <w:sz w:val="20"/>
              </w:rPr>
              <w:t>参 加 者</w:t>
            </w:r>
          </w:p>
        </w:tc>
      </w:tr>
      <w:tr w:rsidR="001058CF" w14:paraId="43033A35" w14:textId="77777777">
        <w:trPr>
          <w:trHeight w:val="404"/>
        </w:trPr>
        <w:tc>
          <w:tcPr>
            <w:tcW w:w="1079" w:type="dxa"/>
          </w:tcPr>
          <w:p w14:paraId="05100817" w14:textId="77777777" w:rsidR="001058CF" w:rsidRDefault="00000000">
            <w:pPr>
              <w:pStyle w:val="TableParagraph"/>
              <w:spacing w:before="133" w:line="251" w:lineRule="exact"/>
              <w:ind w:right="240"/>
              <w:jc w:val="right"/>
              <w:rPr>
                <w:sz w:val="20"/>
              </w:rPr>
            </w:pPr>
            <w:r>
              <w:rPr>
                <w:w w:val="90"/>
                <w:sz w:val="20"/>
              </w:rPr>
              <w:t>国家</w:t>
            </w:r>
            <w:r>
              <w:rPr>
                <w:spacing w:val="-10"/>
                <w:w w:val="90"/>
                <w:sz w:val="20"/>
              </w:rPr>
              <w:t>级</w:t>
            </w:r>
          </w:p>
        </w:tc>
        <w:tc>
          <w:tcPr>
            <w:tcW w:w="910" w:type="dxa"/>
          </w:tcPr>
          <w:p w14:paraId="5313183F" w14:textId="77777777" w:rsidR="001058CF" w:rsidRDefault="00000000">
            <w:pPr>
              <w:pStyle w:val="TableParagraph"/>
              <w:spacing w:before="133" w:line="251" w:lineRule="exact"/>
              <w:ind w:left="276"/>
              <w:rPr>
                <w:sz w:val="20"/>
              </w:rPr>
            </w:pPr>
            <w:r>
              <w:rPr>
                <w:spacing w:val="-5"/>
                <w:sz w:val="20"/>
              </w:rPr>
              <w:t>20</w:t>
            </w:r>
          </w:p>
        </w:tc>
        <w:tc>
          <w:tcPr>
            <w:tcW w:w="763" w:type="dxa"/>
          </w:tcPr>
          <w:p w14:paraId="1E960414" w14:textId="77777777" w:rsidR="001058CF" w:rsidRDefault="00000000">
            <w:pPr>
              <w:pStyle w:val="TableParagraph"/>
              <w:spacing w:before="133" w:line="251" w:lineRule="exact"/>
              <w:ind w:left="290"/>
              <w:rPr>
                <w:sz w:val="20"/>
              </w:rPr>
            </w:pPr>
            <w:r>
              <w:rPr>
                <w:spacing w:val="-5"/>
                <w:sz w:val="20"/>
              </w:rPr>
              <w:t>30</w:t>
            </w:r>
          </w:p>
        </w:tc>
        <w:tc>
          <w:tcPr>
            <w:tcW w:w="723" w:type="dxa"/>
          </w:tcPr>
          <w:p w14:paraId="7C2728E9" w14:textId="77777777" w:rsidR="001058CF" w:rsidRDefault="00000000">
            <w:pPr>
              <w:pStyle w:val="TableParagraph"/>
              <w:spacing w:before="133" w:line="251" w:lineRule="exact"/>
              <w:ind w:left="248" w:right="221"/>
              <w:jc w:val="center"/>
              <w:rPr>
                <w:sz w:val="20"/>
              </w:rPr>
            </w:pPr>
            <w:r>
              <w:rPr>
                <w:spacing w:val="-5"/>
                <w:sz w:val="20"/>
              </w:rPr>
              <w:t>24</w:t>
            </w:r>
          </w:p>
        </w:tc>
        <w:tc>
          <w:tcPr>
            <w:tcW w:w="724" w:type="dxa"/>
          </w:tcPr>
          <w:p w14:paraId="055974F3" w14:textId="77777777" w:rsidR="001058CF" w:rsidRDefault="00000000">
            <w:pPr>
              <w:pStyle w:val="TableParagraph"/>
              <w:spacing w:before="133" w:line="251" w:lineRule="exact"/>
              <w:ind w:left="268"/>
              <w:rPr>
                <w:sz w:val="20"/>
              </w:rPr>
            </w:pPr>
            <w:r>
              <w:rPr>
                <w:spacing w:val="-5"/>
                <w:sz w:val="20"/>
              </w:rPr>
              <w:t>21</w:t>
            </w:r>
          </w:p>
        </w:tc>
        <w:tc>
          <w:tcPr>
            <w:tcW w:w="799" w:type="dxa"/>
          </w:tcPr>
          <w:p w14:paraId="53E83CF5" w14:textId="77777777" w:rsidR="001058CF" w:rsidRDefault="00000000">
            <w:pPr>
              <w:pStyle w:val="TableParagraph"/>
              <w:spacing w:before="133" w:line="251" w:lineRule="exact"/>
              <w:ind w:left="305" w:right="258"/>
              <w:jc w:val="center"/>
              <w:rPr>
                <w:sz w:val="20"/>
              </w:rPr>
            </w:pPr>
            <w:r>
              <w:rPr>
                <w:spacing w:val="-5"/>
                <w:sz w:val="20"/>
              </w:rPr>
              <w:t>18</w:t>
            </w:r>
          </w:p>
        </w:tc>
        <w:tc>
          <w:tcPr>
            <w:tcW w:w="625" w:type="dxa"/>
          </w:tcPr>
          <w:p w14:paraId="0F776311" w14:textId="77777777" w:rsidR="001058CF" w:rsidRDefault="00000000">
            <w:pPr>
              <w:pStyle w:val="TableParagraph"/>
              <w:spacing w:before="133" w:line="251" w:lineRule="exact"/>
              <w:ind w:left="230"/>
              <w:rPr>
                <w:sz w:val="20"/>
              </w:rPr>
            </w:pPr>
            <w:r>
              <w:rPr>
                <w:spacing w:val="-5"/>
                <w:sz w:val="20"/>
              </w:rPr>
              <w:t>15</w:t>
            </w:r>
          </w:p>
        </w:tc>
        <w:tc>
          <w:tcPr>
            <w:tcW w:w="638" w:type="dxa"/>
          </w:tcPr>
          <w:p w14:paraId="72203167" w14:textId="77777777" w:rsidR="001058CF" w:rsidRDefault="00000000">
            <w:pPr>
              <w:pStyle w:val="TableParagraph"/>
              <w:spacing w:before="133" w:line="251" w:lineRule="exact"/>
              <w:ind w:left="228" w:right="175"/>
              <w:jc w:val="center"/>
              <w:rPr>
                <w:sz w:val="20"/>
              </w:rPr>
            </w:pPr>
            <w:r>
              <w:rPr>
                <w:spacing w:val="-5"/>
                <w:sz w:val="20"/>
              </w:rPr>
              <w:t>12</w:t>
            </w:r>
          </w:p>
        </w:tc>
        <w:tc>
          <w:tcPr>
            <w:tcW w:w="700" w:type="dxa"/>
          </w:tcPr>
          <w:p w14:paraId="58143F64" w14:textId="77777777" w:rsidR="001058CF" w:rsidRDefault="00000000">
            <w:pPr>
              <w:pStyle w:val="TableParagraph"/>
              <w:spacing w:before="133" w:line="251" w:lineRule="exact"/>
              <w:ind w:left="21"/>
              <w:jc w:val="center"/>
              <w:rPr>
                <w:sz w:val="20"/>
              </w:rPr>
            </w:pPr>
            <w:r>
              <w:rPr>
                <w:w w:val="97"/>
                <w:sz w:val="20"/>
              </w:rPr>
              <w:t>9</w:t>
            </w:r>
          </w:p>
        </w:tc>
        <w:tc>
          <w:tcPr>
            <w:tcW w:w="662" w:type="dxa"/>
          </w:tcPr>
          <w:p w14:paraId="1BD0CCA7" w14:textId="77777777" w:rsidR="001058CF" w:rsidRDefault="00000000">
            <w:pPr>
              <w:pStyle w:val="TableParagraph"/>
              <w:spacing w:before="133" w:line="251" w:lineRule="exact"/>
              <w:ind w:right="263"/>
              <w:jc w:val="right"/>
              <w:rPr>
                <w:sz w:val="20"/>
              </w:rPr>
            </w:pPr>
            <w:r>
              <w:rPr>
                <w:w w:val="97"/>
                <w:sz w:val="20"/>
              </w:rPr>
              <w:t>6</w:t>
            </w:r>
          </w:p>
        </w:tc>
        <w:tc>
          <w:tcPr>
            <w:tcW w:w="750" w:type="dxa"/>
          </w:tcPr>
          <w:p w14:paraId="3447D6AB" w14:textId="77777777" w:rsidR="001058CF" w:rsidRDefault="00000000">
            <w:pPr>
              <w:pStyle w:val="TableParagraph"/>
              <w:spacing w:before="133" w:line="251" w:lineRule="exact"/>
              <w:ind w:right="315"/>
              <w:jc w:val="right"/>
              <w:rPr>
                <w:sz w:val="20"/>
              </w:rPr>
            </w:pPr>
            <w:r>
              <w:rPr>
                <w:w w:val="97"/>
                <w:sz w:val="20"/>
              </w:rPr>
              <w:t>4</w:t>
            </w:r>
          </w:p>
        </w:tc>
      </w:tr>
      <w:tr w:rsidR="001058CF" w14:paraId="45584BD7" w14:textId="77777777">
        <w:trPr>
          <w:trHeight w:val="403"/>
        </w:trPr>
        <w:tc>
          <w:tcPr>
            <w:tcW w:w="1079" w:type="dxa"/>
          </w:tcPr>
          <w:p w14:paraId="6DDCE628" w14:textId="77777777" w:rsidR="001058CF" w:rsidRDefault="00000000">
            <w:pPr>
              <w:pStyle w:val="TableParagraph"/>
              <w:spacing w:before="132" w:line="251" w:lineRule="exact"/>
              <w:ind w:left="354"/>
              <w:rPr>
                <w:sz w:val="20"/>
              </w:rPr>
            </w:pPr>
            <w:r>
              <w:rPr>
                <w:w w:val="90"/>
                <w:sz w:val="20"/>
              </w:rPr>
              <w:t>省</w:t>
            </w:r>
            <w:r>
              <w:rPr>
                <w:spacing w:val="-10"/>
                <w:sz w:val="20"/>
              </w:rPr>
              <w:t>级</w:t>
            </w:r>
          </w:p>
        </w:tc>
        <w:tc>
          <w:tcPr>
            <w:tcW w:w="910" w:type="dxa"/>
          </w:tcPr>
          <w:p w14:paraId="4E7683BE" w14:textId="77777777" w:rsidR="001058CF" w:rsidRDefault="00000000">
            <w:pPr>
              <w:pStyle w:val="TableParagraph"/>
              <w:spacing w:before="132" w:line="251" w:lineRule="exact"/>
              <w:ind w:left="288"/>
              <w:rPr>
                <w:sz w:val="20"/>
              </w:rPr>
            </w:pPr>
            <w:r>
              <w:rPr>
                <w:spacing w:val="-5"/>
                <w:sz w:val="20"/>
              </w:rPr>
              <w:t>15</w:t>
            </w:r>
          </w:p>
        </w:tc>
        <w:tc>
          <w:tcPr>
            <w:tcW w:w="763" w:type="dxa"/>
          </w:tcPr>
          <w:p w14:paraId="33A8E990" w14:textId="77777777" w:rsidR="001058CF" w:rsidRDefault="00000000">
            <w:pPr>
              <w:pStyle w:val="TableParagraph"/>
              <w:spacing w:before="132" w:line="251" w:lineRule="exact"/>
              <w:ind w:left="287"/>
              <w:rPr>
                <w:sz w:val="20"/>
              </w:rPr>
            </w:pPr>
            <w:r>
              <w:rPr>
                <w:spacing w:val="-5"/>
                <w:sz w:val="20"/>
              </w:rPr>
              <w:t>20</w:t>
            </w:r>
          </w:p>
        </w:tc>
        <w:tc>
          <w:tcPr>
            <w:tcW w:w="723" w:type="dxa"/>
          </w:tcPr>
          <w:p w14:paraId="72151579" w14:textId="77777777" w:rsidR="001058CF" w:rsidRDefault="00000000">
            <w:pPr>
              <w:pStyle w:val="TableParagraph"/>
              <w:spacing w:before="132" w:line="251" w:lineRule="exact"/>
              <w:ind w:left="257" w:right="211"/>
              <w:jc w:val="center"/>
              <w:rPr>
                <w:sz w:val="20"/>
              </w:rPr>
            </w:pPr>
            <w:r>
              <w:rPr>
                <w:spacing w:val="-5"/>
                <w:sz w:val="20"/>
              </w:rPr>
              <w:t>16</w:t>
            </w:r>
          </w:p>
        </w:tc>
        <w:tc>
          <w:tcPr>
            <w:tcW w:w="724" w:type="dxa"/>
          </w:tcPr>
          <w:p w14:paraId="2DE5ACD5" w14:textId="77777777" w:rsidR="001058CF" w:rsidRDefault="00000000">
            <w:pPr>
              <w:pStyle w:val="TableParagraph"/>
              <w:spacing w:before="132" w:line="251" w:lineRule="exact"/>
              <w:ind w:left="280"/>
              <w:rPr>
                <w:sz w:val="20"/>
              </w:rPr>
            </w:pPr>
            <w:r>
              <w:rPr>
                <w:spacing w:val="-5"/>
                <w:sz w:val="20"/>
              </w:rPr>
              <w:t>14</w:t>
            </w:r>
          </w:p>
        </w:tc>
        <w:tc>
          <w:tcPr>
            <w:tcW w:w="799" w:type="dxa"/>
          </w:tcPr>
          <w:p w14:paraId="5F24342E" w14:textId="77777777" w:rsidR="001058CF" w:rsidRDefault="00000000">
            <w:pPr>
              <w:pStyle w:val="TableParagraph"/>
              <w:spacing w:before="132" w:line="251" w:lineRule="exact"/>
              <w:ind w:left="305" w:right="258"/>
              <w:jc w:val="center"/>
              <w:rPr>
                <w:sz w:val="20"/>
              </w:rPr>
            </w:pPr>
            <w:r>
              <w:rPr>
                <w:spacing w:val="-5"/>
                <w:sz w:val="20"/>
              </w:rPr>
              <w:t>12</w:t>
            </w:r>
          </w:p>
        </w:tc>
        <w:tc>
          <w:tcPr>
            <w:tcW w:w="625" w:type="dxa"/>
          </w:tcPr>
          <w:p w14:paraId="0AF2A986" w14:textId="77777777" w:rsidR="001058CF" w:rsidRDefault="00000000">
            <w:pPr>
              <w:pStyle w:val="TableParagraph"/>
              <w:spacing w:before="132" w:line="251" w:lineRule="exact"/>
              <w:ind w:left="230"/>
              <w:rPr>
                <w:sz w:val="20"/>
              </w:rPr>
            </w:pPr>
            <w:r>
              <w:rPr>
                <w:spacing w:val="-5"/>
                <w:sz w:val="20"/>
              </w:rPr>
              <w:t>10</w:t>
            </w:r>
          </w:p>
        </w:tc>
        <w:tc>
          <w:tcPr>
            <w:tcW w:w="638" w:type="dxa"/>
          </w:tcPr>
          <w:p w14:paraId="1A5E20DF" w14:textId="77777777" w:rsidR="001058CF" w:rsidRDefault="00000000">
            <w:pPr>
              <w:pStyle w:val="TableParagraph"/>
              <w:spacing w:before="132" w:line="251" w:lineRule="exact"/>
              <w:ind w:left="20"/>
              <w:jc w:val="center"/>
              <w:rPr>
                <w:sz w:val="20"/>
              </w:rPr>
            </w:pPr>
            <w:r>
              <w:rPr>
                <w:w w:val="97"/>
                <w:sz w:val="20"/>
              </w:rPr>
              <w:t>8</w:t>
            </w:r>
          </w:p>
        </w:tc>
        <w:tc>
          <w:tcPr>
            <w:tcW w:w="700" w:type="dxa"/>
          </w:tcPr>
          <w:p w14:paraId="281FBE6A" w14:textId="77777777" w:rsidR="001058CF" w:rsidRDefault="00000000">
            <w:pPr>
              <w:pStyle w:val="TableParagraph"/>
              <w:spacing w:before="132" w:line="251" w:lineRule="exact"/>
              <w:ind w:left="21"/>
              <w:jc w:val="center"/>
              <w:rPr>
                <w:sz w:val="20"/>
              </w:rPr>
            </w:pPr>
            <w:r>
              <w:rPr>
                <w:w w:val="97"/>
                <w:sz w:val="20"/>
              </w:rPr>
              <w:t>6</w:t>
            </w:r>
          </w:p>
        </w:tc>
        <w:tc>
          <w:tcPr>
            <w:tcW w:w="662" w:type="dxa"/>
          </w:tcPr>
          <w:p w14:paraId="64D8B336" w14:textId="77777777" w:rsidR="001058CF" w:rsidRDefault="00000000">
            <w:pPr>
              <w:pStyle w:val="TableParagraph"/>
              <w:spacing w:before="132" w:line="251" w:lineRule="exact"/>
              <w:ind w:right="266"/>
              <w:jc w:val="right"/>
              <w:rPr>
                <w:sz w:val="20"/>
              </w:rPr>
            </w:pPr>
            <w:r>
              <w:rPr>
                <w:w w:val="97"/>
                <w:sz w:val="20"/>
              </w:rPr>
              <w:t>4</w:t>
            </w:r>
          </w:p>
        </w:tc>
        <w:tc>
          <w:tcPr>
            <w:tcW w:w="750" w:type="dxa"/>
          </w:tcPr>
          <w:p w14:paraId="685FFC20" w14:textId="77777777" w:rsidR="001058CF" w:rsidRDefault="00000000">
            <w:pPr>
              <w:pStyle w:val="TableParagraph"/>
              <w:spacing w:before="132" w:line="251" w:lineRule="exact"/>
              <w:ind w:right="310"/>
              <w:jc w:val="right"/>
              <w:rPr>
                <w:sz w:val="20"/>
              </w:rPr>
            </w:pPr>
            <w:r>
              <w:rPr>
                <w:w w:val="97"/>
                <w:sz w:val="20"/>
              </w:rPr>
              <w:t>2</w:t>
            </w:r>
          </w:p>
        </w:tc>
      </w:tr>
      <w:tr w:rsidR="001058CF" w14:paraId="70F3BF41" w14:textId="77777777">
        <w:trPr>
          <w:trHeight w:val="402"/>
        </w:trPr>
        <w:tc>
          <w:tcPr>
            <w:tcW w:w="1079" w:type="dxa"/>
          </w:tcPr>
          <w:p w14:paraId="67624661" w14:textId="77777777" w:rsidR="001058CF" w:rsidRDefault="00000000">
            <w:pPr>
              <w:pStyle w:val="TableParagraph"/>
              <w:spacing w:before="134" w:line="248" w:lineRule="exact"/>
              <w:ind w:left="349"/>
              <w:rPr>
                <w:sz w:val="20"/>
              </w:rPr>
            </w:pPr>
            <w:r>
              <w:rPr>
                <w:w w:val="90"/>
                <w:sz w:val="20"/>
              </w:rPr>
              <w:t>校</w:t>
            </w:r>
            <w:r>
              <w:rPr>
                <w:spacing w:val="-10"/>
                <w:sz w:val="20"/>
              </w:rPr>
              <w:t>级</w:t>
            </w:r>
          </w:p>
        </w:tc>
        <w:tc>
          <w:tcPr>
            <w:tcW w:w="910" w:type="dxa"/>
          </w:tcPr>
          <w:p w14:paraId="4032D7D2" w14:textId="77777777" w:rsidR="001058CF" w:rsidRDefault="00000000">
            <w:pPr>
              <w:pStyle w:val="TableParagraph"/>
              <w:spacing w:before="134" w:line="248" w:lineRule="exact"/>
              <w:ind w:left="288"/>
              <w:rPr>
                <w:sz w:val="20"/>
              </w:rPr>
            </w:pPr>
            <w:r>
              <w:rPr>
                <w:spacing w:val="-5"/>
                <w:sz w:val="20"/>
              </w:rPr>
              <w:t>10</w:t>
            </w:r>
          </w:p>
        </w:tc>
        <w:tc>
          <w:tcPr>
            <w:tcW w:w="763" w:type="dxa"/>
          </w:tcPr>
          <w:p w14:paraId="798E724C" w14:textId="77777777" w:rsidR="001058CF" w:rsidRDefault="00000000">
            <w:pPr>
              <w:pStyle w:val="TableParagraph"/>
              <w:spacing w:before="134" w:line="248" w:lineRule="exact"/>
              <w:ind w:left="299"/>
              <w:rPr>
                <w:sz w:val="20"/>
              </w:rPr>
            </w:pPr>
            <w:r>
              <w:rPr>
                <w:spacing w:val="-5"/>
                <w:sz w:val="20"/>
              </w:rPr>
              <w:t>10</w:t>
            </w:r>
          </w:p>
        </w:tc>
        <w:tc>
          <w:tcPr>
            <w:tcW w:w="723" w:type="dxa"/>
          </w:tcPr>
          <w:p w14:paraId="68C3B3BC" w14:textId="77777777" w:rsidR="001058CF" w:rsidRDefault="00000000">
            <w:pPr>
              <w:pStyle w:val="TableParagraph"/>
              <w:spacing w:before="134" w:line="248" w:lineRule="exact"/>
              <w:ind w:left="18"/>
              <w:jc w:val="center"/>
              <w:rPr>
                <w:sz w:val="20"/>
              </w:rPr>
            </w:pPr>
            <w:r>
              <w:rPr>
                <w:w w:val="97"/>
                <w:sz w:val="20"/>
              </w:rPr>
              <w:t>8</w:t>
            </w:r>
          </w:p>
        </w:tc>
        <w:tc>
          <w:tcPr>
            <w:tcW w:w="724" w:type="dxa"/>
          </w:tcPr>
          <w:p w14:paraId="36D32351" w14:textId="77777777" w:rsidR="001058CF" w:rsidRDefault="00000000">
            <w:pPr>
              <w:pStyle w:val="TableParagraph"/>
              <w:spacing w:before="134" w:line="248" w:lineRule="exact"/>
              <w:ind w:left="325"/>
              <w:rPr>
                <w:sz w:val="20"/>
              </w:rPr>
            </w:pPr>
            <w:r>
              <w:rPr>
                <w:w w:val="97"/>
                <w:sz w:val="20"/>
              </w:rPr>
              <w:t>7</w:t>
            </w:r>
          </w:p>
        </w:tc>
        <w:tc>
          <w:tcPr>
            <w:tcW w:w="799" w:type="dxa"/>
          </w:tcPr>
          <w:p w14:paraId="5CFEA31B" w14:textId="77777777" w:rsidR="001058CF" w:rsidRDefault="00000000">
            <w:pPr>
              <w:pStyle w:val="TableParagraph"/>
              <w:spacing w:before="134" w:line="248" w:lineRule="exact"/>
              <w:ind w:left="19"/>
              <w:jc w:val="center"/>
              <w:rPr>
                <w:sz w:val="20"/>
              </w:rPr>
            </w:pPr>
            <w:r>
              <w:rPr>
                <w:w w:val="97"/>
                <w:sz w:val="20"/>
              </w:rPr>
              <w:t>6</w:t>
            </w:r>
          </w:p>
        </w:tc>
        <w:tc>
          <w:tcPr>
            <w:tcW w:w="625" w:type="dxa"/>
          </w:tcPr>
          <w:p w14:paraId="2FC423FE" w14:textId="77777777" w:rsidR="001058CF" w:rsidRDefault="00000000">
            <w:pPr>
              <w:pStyle w:val="TableParagraph"/>
              <w:spacing w:before="134" w:line="248" w:lineRule="exact"/>
              <w:ind w:left="271"/>
              <w:rPr>
                <w:sz w:val="20"/>
              </w:rPr>
            </w:pPr>
            <w:r>
              <w:rPr>
                <w:w w:val="97"/>
                <w:sz w:val="20"/>
              </w:rPr>
              <w:t>5</w:t>
            </w:r>
          </w:p>
        </w:tc>
        <w:tc>
          <w:tcPr>
            <w:tcW w:w="638" w:type="dxa"/>
          </w:tcPr>
          <w:p w14:paraId="12A5914E" w14:textId="77777777" w:rsidR="001058CF" w:rsidRDefault="00000000">
            <w:pPr>
              <w:pStyle w:val="TableParagraph"/>
              <w:spacing w:before="134" w:line="248" w:lineRule="exact"/>
              <w:ind w:left="15"/>
              <w:jc w:val="center"/>
              <w:rPr>
                <w:sz w:val="20"/>
              </w:rPr>
            </w:pPr>
            <w:r>
              <w:rPr>
                <w:w w:val="97"/>
                <w:sz w:val="20"/>
              </w:rPr>
              <w:t>4</w:t>
            </w:r>
          </w:p>
        </w:tc>
        <w:tc>
          <w:tcPr>
            <w:tcW w:w="700" w:type="dxa"/>
          </w:tcPr>
          <w:p w14:paraId="74C4227E" w14:textId="77777777" w:rsidR="001058CF" w:rsidRDefault="00000000">
            <w:pPr>
              <w:pStyle w:val="TableParagraph"/>
              <w:spacing w:before="134" w:line="248" w:lineRule="exact"/>
              <w:ind w:left="26"/>
              <w:jc w:val="center"/>
              <w:rPr>
                <w:sz w:val="20"/>
              </w:rPr>
            </w:pPr>
            <w:r>
              <w:rPr>
                <w:w w:val="97"/>
                <w:sz w:val="20"/>
              </w:rPr>
              <w:t>3</w:t>
            </w:r>
          </w:p>
        </w:tc>
        <w:tc>
          <w:tcPr>
            <w:tcW w:w="662" w:type="dxa"/>
          </w:tcPr>
          <w:p w14:paraId="236C2EB7" w14:textId="77777777" w:rsidR="001058CF" w:rsidRDefault="00000000">
            <w:pPr>
              <w:pStyle w:val="TableParagraph"/>
              <w:spacing w:before="134" w:line="248" w:lineRule="exact"/>
              <w:ind w:right="261"/>
              <w:jc w:val="right"/>
              <w:rPr>
                <w:sz w:val="20"/>
              </w:rPr>
            </w:pPr>
            <w:r>
              <w:rPr>
                <w:w w:val="97"/>
                <w:sz w:val="20"/>
              </w:rPr>
              <w:t>2</w:t>
            </w:r>
          </w:p>
        </w:tc>
        <w:tc>
          <w:tcPr>
            <w:tcW w:w="750" w:type="dxa"/>
          </w:tcPr>
          <w:p w14:paraId="0848EE89" w14:textId="77777777" w:rsidR="001058CF" w:rsidRDefault="00000000">
            <w:pPr>
              <w:pStyle w:val="TableParagraph"/>
              <w:spacing w:before="134" w:line="248" w:lineRule="exact"/>
              <w:ind w:right="298"/>
              <w:jc w:val="right"/>
              <w:rPr>
                <w:sz w:val="20"/>
              </w:rPr>
            </w:pPr>
            <w:r>
              <w:rPr>
                <w:w w:val="97"/>
                <w:sz w:val="20"/>
              </w:rPr>
              <w:t>1</w:t>
            </w:r>
          </w:p>
        </w:tc>
      </w:tr>
      <w:tr w:rsidR="001058CF" w14:paraId="16EC5244" w14:textId="77777777">
        <w:trPr>
          <w:trHeight w:val="422"/>
        </w:trPr>
        <w:tc>
          <w:tcPr>
            <w:tcW w:w="1079" w:type="dxa"/>
          </w:tcPr>
          <w:p w14:paraId="51FD1760" w14:textId="77777777" w:rsidR="001058CF" w:rsidRDefault="00000000">
            <w:pPr>
              <w:pStyle w:val="TableParagraph"/>
              <w:spacing w:before="144"/>
              <w:ind w:left="359"/>
              <w:rPr>
                <w:sz w:val="20"/>
              </w:rPr>
            </w:pPr>
            <w:r>
              <w:rPr>
                <w:w w:val="90"/>
                <w:sz w:val="20"/>
              </w:rPr>
              <w:t>院</w:t>
            </w:r>
            <w:r>
              <w:rPr>
                <w:spacing w:val="-10"/>
                <w:sz w:val="20"/>
              </w:rPr>
              <w:t>级</w:t>
            </w:r>
          </w:p>
        </w:tc>
        <w:tc>
          <w:tcPr>
            <w:tcW w:w="910" w:type="dxa"/>
          </w:tcPr>
          <w:p w14:paraId="757693F7" w14:textId="77777777" w:rsidR="001058CF" w:rsidRDefault="00000000">
            <w:pPr>
              <w:pStyle w:val="TableParagraph"/>
              <w:spacing w:before="161" w:line="241" w:lineRule="exact"/>
              <w:ind w:left="249"/>
              <w:rPr>
                <w:sz w:val="20"/>
              </w:rPr>
            </w:pPr>
            <w:r>
              <w:rPr>
                <w:w w:val="90"/>
                <w:sz w:val="20"/>
              </w:rPr>
              <w:t>—</w:t>
            </w:r>
            <w:r>
              <w:rPr>
                <w:spacing w:val="-10"/>
                <w:sz w:val="20"/>
              </w:rPr>
              <w:t>—</w:t>
            </w:r>
          </w:p>
        </w:tc>
        <w:tc>
          <w:tcPr>
            <w:tcW w:w="763" w:type="dxa"/>
          </w:tcPr>
          <w:p w14:paraId="61175F9E" w14:textId="77777777" w:rsidR="001058CF" w:rsidRDefault="00000000">
            <w:pPr>
              <w:pStyle w:val="TableParagraph"/>
              <w:spacing w:before="144"/>
              <w:ind w:left="338"/>
              <w:rPr>
                <w:sz w:val="20"/>
              </w:rPr>
            </w:pPr>
            <w:r>
              <w:rPr>
                <w:w w:val="97"/>
                <w:sz w:val="20"/>
              </w:rPr>
              <w:t>5</w:t>
            </w:r>
          </w:p>
        </w:tc>
        <w:tc>
          <w:tcPr>
            <w:tcW w:w="723" w:type="dxa"/>
          </w:tcPr>
          <w:p w14:paraId="58BC1806" w14:textId="77777777" w:rsidR="001058CF" w:rsidRDefault="00000000">
            <w:pPr>
              <w:pStyle w:val="TableParagraph"/>
              <w:spacing w:before="144"/>
              <w:ind w:left="13"/>
              <w:jc w:val="center"/>
              <w:rPr>
                <w:sz w:val="20"/>
              </w:rPr>
            </w:pPr>
            <w:r>
              <w:rPr>
                <w:w w:val="97"/>
                <w:sz w:val="20"/>
              </w:rPr>
              <w:t>4</w:t>
            </w:r>
          </w:p>
        </w:tc>
        <w:tc>
          <w:tcPr>
            <w:tcW w:w="724" w:type="dxa"/>
          </w:tcPr>
          <w:p w14:paraId="42F28009" w14:textId="77777777" w:rsidR="001058CF" w:rsidRDefault="00000000">
            <w:pPr>
              <w:pStyle w:val="TableParagraph"/>
              <w:spacing w:before="144"/>
              <w:ind w:left="321"/>
              <w:rPr>
                <w:sz w:val="20"/>
              </w:rPr>
            </w:pPr>
            <w:r>
              <w:rPr>
                <w:w w:val="97"/>
                <w:sz w:val="20"/>
              </w:rPr>
              <w:t>3</w:t>
            </w:r>
          </w:p>
        </w:tc>
        <w:tc>
          <w:tcPr>
            <w:tcW w:w="3424" w:type="dxa"/>
            <w:gridSpan w:val="5"/>
          </w:tcPr>
          <w:p w14:paraId="6C26BBA6" w14:textId="77777777" w:rsidR="001058CF" w:rsidRDefault="00000000">
            <w:pPr>
              <w:pStyle w:val="TableParagraph"/>
              <w:spacing w:before="144"/>
              <w:ind w:left="235"/>
              <w:jc w:val="center"/>
              <w:rPr>
                <w:sz w:val="20"/>
              </w:rPr>
            </w:pPr>
            <w:r>
              <w:rPr>
                <w:w w:val="97"/>
                <w:sz w:val="20"/>
              </w:rPr>
              <w:t>2</w:t>
            </w:r>
          </w:p>
        </w:tc>
        <w:tc>
          <w:tcPr>
            <w:tcW w:w="750" w:type="dxa"/>
          </w:tcPr>
          <w:p w14:paraId="24F9BC1A" w14:textId="77777777" w:rsidR="001058CF" w:rsidRDefault="001058CF">
            <w:pPr>
              <w:pStyle w:val="TableParagraph"/>
              <w:spacing w:before="10" w:after="1"/>
              <w:rPr>
                <w:sz w:val="21"/>
              </w:rPr>
            </w:pPr>
          </w:p>
          <w:p w14:paraId="1BB20165" w14:textId="77777777" w:rsidR="001058CF" w:rsidRDefault="00000000">
            <w:pPr>
              <w:pStyle w:val="TableParagraph"/>
              <w:spacing w:line="20" w:lineRule="exact"/>
              <w:ind w:left="334"/>
              <w:rPr>
                <w:sz w:val="2"/>
              </w:rPr>
            </w:pPr>
            <w:r>
              <w:rPr>
                <w:sz w:val="2"/>
              </w:rPr>
            </w:r>
            <w:r>
              <w:rPr>
                <w:sz w:val="2"/>
              </w:rPr>
              <w:pict w14:anchorId="444EF8BA">
                <v:group id="docshapegroup30" o:spid="_x0000_s2078" style="width:4.8pt;height:.75pt;mso-position-horizontal-relative:char;mso-position-vertical-relative:line" coordsize="96,15">
                  <v:rect id="docshape31" o:spid="_x0000_s2079" style="position:absolute;width:96;height:15" fillcolor="black" stroked="f"/>
                  <w10:wrap type="none"/>
                  <w10:anchorlock/>
                </v:group>
              </w:pict>
            </w:r>
          </w:p>
        </w:tc>
      </w:tr>
    </w:tbl>
    <w:p w14:paraId="031CB4A0" w14:textId="77777777" w:rsidR="001058CF" w:rsidRDefault="00000000">
      <w:pPr>
        <w:pStyle w:val="a3"/>
        <w:spacing w:before="139"/>
        <w:ind w:left="569"/>
      </w:pPr>
      <w:r>
        <w:rPr>
          <w:w w:val="90"/>
        </w:rPr>
        <w:t>赋分说明</w:t>
      </w:r>
      <w:r>
        <w:rPr>
          <w:spacing w:val="-10"/>
          <w:w w:val="90"/>
        </w:rPr>
        <w:t>：</w:t>
      </w:r>
    </w:p>
    <w:p w14:paraId="7F4A2142" w14:textId="77777777" w:rsidR="001058CF" w:rsidRDefault="00000000">
      <w:pPr>
        <w:pStyle w:val="a4"/>
        <w:numPr>
          <w:ilvl w:val="0"/>
          <w:numId w:val="11"/>
        </w:numPr>
        <w:tabs>
          <w:tab w:val="left" w:pos="1100"/>
        </w:tabs>
        <w:spacing w:before="135" w:line="388" w:lineRule="auto"/>
        <w:ind w:right="488" w:firstLine="427"/>
        <w:rPr>
          <w:w w:val="90"/>
          <w:sz w:val="20"/>
          <w:szCs w:val="20"/>
        </w:rPr>
      </w:pPr>
      <w:r>
        <w:rPr>
          <w:w w:val="90"/>
          <w:sz w:val="20"/>
          <w:szCs w:val="20"/>
        </w:rPr>
        <w:t>集体项目为主力队员的，根据表 7 的标准加分，其它队员根据表 7 的标准减半加分；如果不区分主次，参加者均按照所获奖项得分。</w:t>
      </w:r>
    </w:p>
    <w:p w14:paraId="59EAD797" w14:textId="77777777" w:rsidR="001058CF" w:rsidRDefault="00000000">
      <w:pPr>
        <w:pStyle w:val="a4"/>
        <w:numPr>
          <w:ilvl w:val="0"/>
          <w:numId w:val="11"/>
        </w:numPr>
        <w:tabs>
          <w:tab w:val="left" w:pos="1100"/>
        </w:tabs>
        <w:spacing w:before="135" w:line="388" w:lineRule="auto"/>
        <w:ind w:right="488" w:firstLine="427"/>
        <w:rPr>
          <w:w w:val="90"/>
          <w:sz w:val="20"/>
          <w:szCs w:val="20"/>
        </w:rPr>
      </w:pPr>
      <w:r>
        <w:rPr>
          <w:w w:val="90"/>
          <w:sz w:val="20"/>
          <w:szCs w:val="20"/>
        </w:rPr>
        <w:t>参加运动队训练满一年者，校级加 8 分，学院级加 6 分；一学期者按 50％计分。 3.美育展演创新能力计分</w:t>
      </w:r>
    </w:p>
    <w:p w14:paraId="215D9AF1" w14:textId="77777777" w:rsidR="001058CF" w:rsidRDefault="00000000">
      <w:pPr>
        <w:pStyle w:val="a3"/>
        <w:tabs>
          <w:tab w:val="left" w:pos="3192"/>
        </w:tabs>
        <w:spacing w:before="5" w:after="9"/>
        <w:ind w:left="2540"/>
      </w:pPr>
      <w:r>
        <w:t>表</w:t>
      </w:r>
      <w:r>
        <w:rPr>
          <w:spacing w:val="1"/>
        </w:rPr>
        <w:t xml:space="preserve"> </w:t>
      </w:r>
      <w:r>
        <w:rPr>
          <w:spacing w:val="-10"/>
        </w:rPr>
        <w:t>8</w:t>
      </w:r>
      <w:r>
        <w:tab/>
      </w:r>
      <w:r>
        <w:rPr>
          <w:spacing w:val="29"/>
          <w:w w:val="95"/>
        </w:rPr>
        <w:t>美</w:t>
      </w:r>
      <w:r>
        <w:rPr>
          <w:w w:val="95"/>
        </w:rPr>
        <w:t>育展演获奖赋分标准（单位：分</w:t>
      </w:r>
      <w:r>
        <w:rPr>
          <w:spacing w:val="-10"/>
          <w:w w:val="95"/>
        </w:rPr>
        <w:t>）</w:t>
      </w:r>
    </w:p>
    <w:tbl>
      <w:tblPr>
        <w:tblW w:w="0" w:type="auto"/>
        <w:tblInd w:w="2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162"/>
        <w:gridCol w:w="1487"/>
        <w:gridCol w:w="1436"/>
        <w:gridCol w:w="1507"/>
        <w:gridCol w:w="1446"/>
      </w:tblGrid>
      <w:tr w:rsidR="001058CF" w14:paraId="194AA539" w14:textId="77777777">
        <w:trPr>
          <w:trHeight w:val="407"/>
        </w:trPr>
        <w:tc>
          <w:tcPr>
            <w:tcW w:w="2162" w:type="dxa"/>
          </w:tcPr>
          <w:p w14:paraId="1F0DD649" w14:textId="77777777" w:rsidR="001058CF" w:rsidRDefault="00000000">
            <w:pPr>
              <w:pStyle w:val="TableParagraph"/>
              <w:spacing w:before="138" w:line="250" w:lineRule="exact"/>
              <w:ind w:left="619" w:right="592"/>
              <w:jc w:val="center"/>
              <w:rPr>
                <w:sz w:val="20"/>
              </w:rPr>
            </w:pPr>
            <w:r>
              <w:rPr>
                <w:sz w:val="20"/>
              </w:rPr>
              <w:t>级</w:t>
            </w:r>
            <w:r>
              <w:rPr>
                <w:spacing w:val="64"/>
                <w:w w:val="150"/>
                <w:sz w:val="20"/>
              </w:rPr>
              <w:t xml:space="preserve"> </w:t>
            </w:r>
            <w:r>
              <w:rPr>
                <w:spacing w:val="-12"/>
                <w:sz w:val="20"/>
              </w:rPr>
              <w:t>别</w:t>
            </w:r>
          </w:p>
        </w:tc>
        <w:tc>
          <w:tcPr>
            <w:tcW w:w="1487" w:type="dxa"/>
          </w:tcPr>
          <w:p w14:paraId="70E273FA" w14:textId="77777777" w:rsidR="001058CF" w:rsidRDefault="00000000">
            <w:pPr>
              <w:pStyle w:val="TableParagraph"/>
              <w:spacing w:before="138" w:line="250" w:lineRule="exact"/>
              <w:ind w:left="461" w:right="451"/>
              <w:jc w:val="center"/>
              <w:rPr>
                <w:sz w:val="20"/>
              </w:rPr>
            </w:pPr>
            <w:r>
              <w:rPr>
                <w:w w:val="90"/>
                <w:sz w:val="20"/>
              </w:rPr>
              <w:t>一等</w:t>
            </w:r>
            <w:r>
              <w:rPr>
                <w:spacing w:val="-10"/>
                <w:w w:val="90"/>
                <w:sz w:val="20"/>
              </w:rPr>
              <w:t>奖</w:t>
            </w:r>
          </w:p>
        </w:tc>
        <w:tc>
          <w:tcPr>
            <w:tcW w:w="1436" w:type="dxa"/>
          </w:tcPr>
          <w:p w14:paraId="3A882645" w14:textId="77777777" w:rsidR="001058CF" w:rsidRDefault="00000000">
            <w:pPr>
              <w:pStyle w:val="TableParagraph"/>
              <w:spacing w:before="138" w:line="250" w:lineRule="exact"/>
              <w:ind w:left="435" w:right="425"/>
              <w:jc w:val="center"/>
              <w:rPr>
                <w:sz w:val="20"/>
              </w:rPr>
            </w:pPr>
            <w:r>
              <w:rPr>
                <w:w w:val="90"/>
                <w:sz w:val="20"/>
              </w:rPr>
              <w:t>二等</w:t>
            </w:r>
            <w:r>
              <w:rPr>
                <w:spacing w:val="-10"/>
                <w:w w:val="90"/>
                <w:sz w:val="20"/>
              </w:rPr>
              <w:t>奖</w:t>
            </w:r>
          </w:p>
        </w:tc>
        <w:tc>
          <w:tcPr>
            <w:tcW w:w="1507" w:type="dxa"/>
          </w:tcPr>
          <w:p w14:paraId="14310700" w14:textId="77777777" w:rsidR="001058CF" w:rsidRDefault="00000000">
            <w:pPr>
              <w:pStyle w:val="TableParagraph"/>
              <w:spacing w:before="138" w:line="250" w:lineRule="exact"/>
              <w:ind w:left="475" w:right="456"/>
              <w:jc w:val="center"/>
              <w:rPr>
                <w:sz w:val="20"/>
              </w:rPr>
            </w:pPr>
            <w:r>
              <w:rPr>
                <w:w w:val="90"/>
                <w:sz w:val="20"/>
              </w:rPr>
              <w:t>三等</w:t>
            </w:r>
            <w:r>
              <w:rPr>
                <w:spacing w:val="-10"/>
                <w:w w:val="90"/>
                <w:sz w:val="20"/>
              </w:rPr>
              <w:t>奖</w:t>
            </w:r>
          </w:p>
        </w:tc>
        <w:tc>
          <w:tcPr>
            <w:tcW w:w="1446" w:type="dxa"/>
          </w:tcPr>
          <w:p w14:paraId="37E64DFD" w14:textId="77777777" w:rsidR="001058CF" w:rsidRDefault="00000000">
            <w:pPr>
              <w:pStyle w:val="TableParagraph"/>
              <w:spacing w:before="138" w:line="250" w:lineRule="exact"/>
              <w:ind w:left="441" w:right="430"/>
              <w:jc w:val="center"/>
              <w:rPr>
                <w:sz w:val="20"/>
              </w:rPr>
            </w:pPr>
            <w:r>
              <w:rPr>
                <w:w w:val="90"/>
                <w:sz w:val="20"/>
              </w:rPr>
              <w:t>参赛</w:t>
            </w:r>
            <w:r>
              <w:rPr>
                <w:spacing w:val="-10"/>
                <w:w w:val="90"/>
                <w:sz w:val="20"/>
              </w:rPr>
              <w:t>奖</w:t>
            </w:r>
          </w:p>
        </w:tc>
      </w:tr>
      <w:tr w:rsidR="001058CF" w14:paraId="75C7C67E" w14:textId="77777777">
        <w:trPr>
          <w:trHeight w:val="402"/>
        </w:trPr>
        <w:tc>
          <w:tcPr>
            <w:tcW w:w="2162" w:type="dxa"/>
          </w:tcPr>
          <w:p w14:paraId="5FB14C07" w14:textId="77777777" w:rsidR="001058CF" w:rsidRDefault="00000000">
            <w:pPr>
              <w:pStyle w:val="TableParagraph"/>
              <w:spacing w:before="133" w:line="250" w:lineRule="exact"/>
              <w:ind w:left="619" w:right="584"/>
              <w:jc w:val="center"/>
              <w:rPr>
                <w:sz w:val="20"/>
              </w:rPr>
            </w:pPr>
            <w:r>
              <w:rPr>
                <w:w w:val="90"/>
                <w:sz w:val="20"/>
              </w:rPr>
              <w:t>国家</w:t>
            </w:r>
            <w:r>
              <w:rPr>
                <w:spacing w:val="-10"/>
                <w:w w:val="90"/>
                <w:sz w:val="20"/>
              </w:rPr>
              <w:t>级</w:t>
            </w:r>
          </w:p>
        </w:tc>
        <w:tc>
          <w:tcPr>
            <w:tcW w:w="1487" w:type="dxa"/>
          </w:tcPr>
          <w:p w14:paraId="2FBE9DF5" w14:textId="77777777" w:rsidR="001058CF" w:rsidRDefault="00000000">
            <w:pPr>
              <w:pStyle w:val="TableParagraph"/>
              <w:spacing w:before="133" w:line="250" w:lineRule="exact"/>
              <w:ind w:left="461" w:right="441"/>
              <w:jc w:val="center"/>
              <w:rPr>
                <w:sz w:val="20"/>
              </w:rPr>
            </w:pPr>
            <w:r>
              <w:rPr>
                <w:spacing w:val="-5"/>
                <w:sz w:val="20"/>
              </w:rPr>
              <w:t>30</w:t>
            </w:r>
          </w:p>
        </w:tc>
        <w:tc>
          <w:tcPr>
            <w:tcW w:w="1436" w:type="dxa"/>
          </w:tcPr>
          <w:p w14:paraId="3EBE8BAF" w14:textId="77777777" w:rsidR="001058CF" w:rsidRDefault="00000000">
            <w:pPr>
              <w:pStyle w:val="TableParagraph"/>
              <w:spacing w:before="133" w:line="250" w:lineRule="exact"/>
              <w:ind w:left="435" w:right="405"/>
              <w:jc w:val="center"/>
              <w:rPr>
                <w:sz w:val="20"/>
              </w:rPr>
            </w:pPr>
            <w:r>
              <w:rPr>
                <w:spacing w:val="-5"/>
                <w:sz w:val="20"/>
              </w:rPr>
              <w:t>24</w:t>
            </w:r>
          </w:p>
        </w:tc>
        <w:tc>
          <w:tcPr>
            <w:tcW w:w="1507" w:type="dxa"/>
          </w:tcPr>
          <w:p w14:paraId="2F017D96" w14:textId="77777777" w:rsidR="001058CF" w:rsidRDefault="00000000">
            <w:pPr>
              <w:pStyle w:val="TableParagraph"/>
              <w:spacing w:before="133" w:line="250" w:lineRule="exact"/>
              <w:ind w:left="475" w:right="426"/>
              <w:jc w:val="center"/>
              <w:rPr>
                <w:sz w:val="20"/>
              </w:rPr>
            </w:pPr>
            <w:r>
              <w:rPr>
                <w:spacing w:val="-5"/>
                <w:sz w:val="20"/>
              </w:rPr>
              <w:t>18</w:t>
            </w:r>
          </w:p>
        </w:tc>
        <w:tc>
          <w:tcPr>
            <w:tcW w:w="1446" w:type="dxa"/>
          </w:tcPr>
          <w:p w14:paraId="673BA221" w14:textId="77777777" w:rsidR="001058CF" w:rsidRDefault="00000000">
            <w:pPr>
              <w:pStyle w:val="TableParagraph"/>
              <w:spacing w:before="133" w:line="250" w:lineRule="exact"/>
              <w:ind w:left="15"/>
              <w:jc w:val="center"/>
              <w:rPr>
                <w:sz w:val="20"/>
              </w:rPr>
            </w:pPr>
            <w:r>
              <w:rPr>
                <w:w w:val="97"/>
                <w:sz w:val="20"/>
              </w:rPr>
              <w:t>4</w:t>
            </w:r>
          </w:p>
        </w:tc>
      </w:tr>
      <w:tr w:rsidR="001058CF" w14:paraId="26CB6C08" w14:textId="77777777">
        <w:trPr>
          <w:trHeight w:val="404"/>
        </w:trPr>
        <w:tc>
          <w:tcPr>
            <w:tcW w:w="2162" w:type="dxa"/>
          </w:tcPr>
          <w:p w14:paraId="0C16CF4E" w14:textId="77777777" w:rsidR="001058CF" w:rsidRDefault="00000000">
            <w:pPr>
              <w:pStyle w:val="TableParagraph"/>
              <w:spacing w:before="133" w:line="251" w:lineRule="exact"/>
              <w:ind w:left="619" w:right="608"/>
              <w:jc w:val="center"/>
              <w:rPr>
                <w:sz w:val="20"/>
              </w:rPr>
            </w:pPr>
            <w:r>
              <w:rPr>
                <w:w w:val="90"/>
                <w:sz w:val="20"/>
              </w:rPr>
              <w:t>省（部）</w:t>
            </w:r>
            <w:r>
              <w:rPr>
                <w:spacing w:val="-10"/>
                <w:w w:val="90"/>
                <w:sz w:val="20"/>
              </w:rPr>
              <w:t>级</w:t>
            </w:r>
          </w:p>
        </w:tc>
        <w:tc>
          <w:tcPr>
            <w:tcW w:w="1487" w:type="dxa"/>
          </w:tcPr>
          <w:p w14:paraId="621B9CCE" w14:textId="77777777" w:rsidR="001058CF" w:rsidRDefault="00000000">
            <w:pPr>
              <w:pStyle w:val="TableParagraph"/>
              <w:spacing w:before="133" w:line="251" w:lineRule="exact"/>
              <w:ind w:left="461" w:right="436"/>
              <w:jc w:val="center"/>
              <w:rPr>
                <w:sz w:val="20"/>
              </w:rPr>
            </w:pPr>
            <w:r>
              <w:rPr>
                <w:spacing w:val="-5"/>
                <w:sz w:val="20"/>
              </w:rPr>
              <w:t>20</w:t>
            </w:r>
          </w:p>
        </w:tc>
        <w:tc>
          <w:tcPr>
            <w:tcW w:w="1436" w:type="dxa"/>
          </w:tcPr>
          <w:p w14:paraId="585B70E3" w14:textId="77777777" w:rsidR="001058CF" w:rsidRDefault="00000000">
            <w:pPr>
              <w:pStyle w:val="TableParagraph"/>
              <w:spacing w:before="133" w:line="251" w:lineRule="exact"/>
              <w:ind w:left="435" w:right="386"/>
              <w:jc w:val="center"/>
              <w:rPr>
                <w:sz w:val="20"/>
              </w:rPr>
            </w:pPr>
            <w:r>
              <w:rPr>
                <w:spacing w:val="-5"/>
                <w:sz w:val="20"/>
              </w:rPr>
              <w:t>16</w:t>
            </w:r>
          </w:p>
        </w:tc>
        <w:tc>
          <w:tcPr>
            <w:tcW w:w="1507" w:type="dxa"/>
          </w:tcPr>
          <w:p w14:paraId="47069D70" w14:textId="77777777" w:rsidR="001058CF" w:rsidRDefault="00000000">
            <w:pPr>
              <w:pStyle w:val="TableParagraph"/>
              <w:spacing w:before="133" w:line="251" w:lineRule="exact"/>
              <w:ind w:left="475" w:right="426"/>
              <w:jc w:val="center"/>
              <w:rPr>
                <w:sz w:val="20"/>
              </w:rPr>
            </w:pPr>
            <w:r>
              <w:rPr>
                <w:spacing w:val="-5"/>
                <w:sz w:val="20"/>
              </w:rPr>
              <w:t>12</w:t>
            </w:r>
          </w:p>
        </w:tc>
        <w:tc>
          <w:tcPr>
            <w:tcW w:w="1446" w:type="dxa"/>
          </w:tcPr>
          <w:p w14:paraId="63D2BDE2" w14:textId="77777777" w:rsidR="001058CF" w:rsidRDefault="00000000">
            <w:pPr>
              <w:pStyle w:val="TableParagraph"/>
              <w:spacing w:before="133" w:line="251" w:lineRule="exact"/>
              <w:ind w:left="24"/>
              <w:jc w:val="center"/>
              <w:rPr>
                <w:sz w:val="20"/>
              </w:rPr>
            </w:pPr>
            <w:r>
              <w:rPr>
                <w:w w:val="97"/>
                <w:sz w:val="20"/>
              </w:rPr>
              <w:t>2</w:t>
            </w:r>
          </w:p>
        </w:tc>
      </w:tr>
      <w:tr w:rsidR="001058CF" w14:paraId="45A766A4" w14:textId="77777777">
        <w:trPr>
          <w:trHeight w:val="402"/>
        </w:trPr>
        <w:tc>
          <w:tcPr>
            <w:tcW w:w="2162" w:type="dxa"/>
          </w:tcPr>
          <w:p w14:paraId="64FC3C15" w14:textId="77777777" w:rsidR="001058CF" w:rsidRDefault="00000000">
            <w:pPr>
              <w:pStyle w:val="TableParagraph"/>
              <w:spacing w:before="132" w:line="251" w:lineRule="exact"/>
              <w:ind w:left="616" w:right="608"/>
              <w:jc w:val="center"/>
              <w:rPr>
                <w:sz w:val="20"/>
              </w:rPr>
            </w:pPr>
            <w:r>
              <w:rPr>
                <w:w w:val="90"/>
                <w:sz w:val="20"/>
              </w:rPr>
              <w:t>市、校</w:t>
            </w:r>
            <w:r>
              <w:rPr>
                <w:spacing w:val="-10"/>
                <w:w w:val="90"/>
                <w:sz w:val="20"/>
              </w:rPr>
              <w:t>级</w:t>
            </w:r>
          </w:p>
        </w:tc>
        <w:tc>
          <w:tcPr>
            <w:tcW w:w="1487" w:type="dxa"/>
          </w:tcPr>
          <w:p w14:paraId="3B99CEEA" w14:textId="77777777" w:rsidR="001058CF" w:rsidRDefault="00000000">
            <w:pPr>
              <w:pStyle w:val="TableParagraph"/>
              <w:spacing w:before="132" w:line="251" w:lineRule="exact"/>
              <w:ind w:left="461" w:right="417"/>
              <w:jc w:val="center"/>
              <w:rPr>
                <w:sz w:val="20"/>
              </w:rPr>
            </w:pPr>
            <w:r>
              <w:rPr>
                <w:spacing w:val="-5"/>
                <w:sz w:val="20"/>
              </w:rPr>
              <w:t>10</w:t>
            </w:r>
          </w:p>
        </w:tc>
        <w:tc>
          <w:tcPr>
            <w:tcW w:w="1436" w:type="dxa"/>
          </w:tcPr>
          <w:p w14:paraId="16A3C652" w14:textId="77777777" w:rsidR="001058CF" w:rsidRDefault="00000000">
            <w:pPr>
              <w:pStyle w:val="TableParagraph"/>
              <w:spacing w:before="132" w:line="251" w:lineRule="exact"/>
              <w:ind w:left="21"/>
              <w:jc w:val="center"/>
              <w:rPr>
                <w:sz w:val="20"/>
              </w:rPr>
            </w:pPr>
            <w:r>
              <w:rPr>
                <w:w w:val="97"/>
                <w:sz w:val="20"/>
              </w:rPr>
              <w:t>8</w:t>
            </w:r>
          </w:p>
        </w:tc>
        <w:tc>
          <w:tcPr>
            <w:tcW w:w="1507" w:type="dxa"/>
          </w:tcPr>
          <w:p w14:paraId="23FBED11" w14:textId="77777777" w:rsidR="001058CF" w:rsidRDefault="00000000">
            <w:pPr>
              <w:pStyle w:val="TableParagraph"/>
              <w:spacing w:before="132" w:line="251" w:lineRule="exact"/>
              <w:ind w:left="20"/>
              <w:jc w:val="center"/>
              <w:rPr>
                <w:sz w:val="20"/>
              </w:rPr>
            </w:pPr>
            <w:r>
              <w:rPr>
                <w:w w:val="97"/>
                <w:sz w:val="20"/>
              </w:rPr>
              <w:t>6</w:t>
            </w:r>
          </w:p>
        </w:tc>
        <w:tc>
          <w:tcPr>
            <w:tcW w:w="1446" w:type="dxa"/>
          </w:tcPr>
          <w:p w14:paraId="12C25E46" w14:textId="77777777" w:rsidR="001058CF" w:rsidRDefault="00000000">
            <w:pPr>
              <w:pStyle w:val="TableParagraph"/>
              <w:spacing w:before="132" w:line="251" w:lineRule="exact"/>
              <w:ind w:left="48"/>
              <w:jc w:val="center"/>
              <w:rPr>
                <w:sz w:val="20"/>
              </w:rPr>
            </w:pPr>
            <w:r>
              <w:rPr>
                <w:w w:val="97"/>
                <w:sz w:val="20"/>
              </w:rPr>
              <w:t>1</w:t>
            </w:r>
          </w:p>
        </w:tc>
      </w:tr>
      <w:tr w:rsidR="001058CF" w14:paraId="6D54A556" w14:textId="77777777">
        <w:trPr>
          <w:trHeight w:val="408"/>
        </w:trPr>
        <w:tc>
          <w:tcPr>
            <w:tcW w:w="2162" w:type="dxa"/>
          </w:tcPr>
          <w:p w14:paraId="421978CB" w14:textId="77777777" w:rsidR="001058CF" w:rsidRDefault="00000000">
            <w:pPr>
              <w:pStyle w:val="TableParagraph"/>
              <w:spacing w:before="136" w:line="252" w:lineRule="exact"/>
              <w:ind w:left="619" w:right="584"/>
              <w:jc w:val="center"/>
              <w:rPr>
                <w:sz w:val="20"/>
              </w:rPr>
            </w:pPr>
            <w:r>
              <w:rPr>
                <w:w w:val="90"/>
                <w:sz w:val="20"/>
              </w:rPr>
              <w:t>院</w:t>
            </w:r>
            <w:r>
              <w:rPr>
                <w:spacing w:val="-10"/>
                <w:sz w:val="20"/>
              </w:rPr>
              <w:t>级</w:t>
            </w:r>
          </w:p>
        </w:tc>
        <w:tc>
          <w:tcPr>
            <w:tcW w:w="1487" w:type="dxa"/>
          </w:tcPr>
          <w:p w14:paraId="663BEE11" w14:textId="77777777" w:rsidR="001058CF" w:rsidRDefault="00000000">
            <w:pPr>
              <w:pStyle w:val="TableParagraph"/>
              <w:spacing w:before="139" w:line="250" w:lineRule="exact"/>
              <w:ind w:left="21"/>
              <w:jc w:val="center"/>
              <w:rPr>
                <w:sz w:val="20"/>
              </w:rPr>
            </w:pPr>
            <w:r>
              <w:rPr>
                <w:w w:val="97"/>
                <w:sz w:val="20"/>
              </w:rPr>
              <w:t>5</w:t>
            </w:r>
          </w:p>
        </w:tc>
        <w:tc>
          <w:tcPr>
            <w:tcW w:w="1436" w:type="dxa"/>
          </w:tcPr>
          <w:p w14:paraId="2428F8B7" w14:textId="77777777" w:rsidR="001058CF" w:rsidRDefault="00000000">
            <w:pPr>
              <w:pStyle w:val="TableParagraph"/>
              <w:spacing w:before="139" w:line="250" w:lineRule="exact"/>
              <w:ind w:left="16"/>
              <w:jc w:val="center"/>
              <w:rPr>
                <w:sz w:val="20"/>
              </w:rPr>
            </w:pPr>
            <w:r>
              <w:rPr>
                <w:w w:val="97"/>
                <w:sz w:val="20"/>
              </w:rPr>
              <w:t>4</w:t>
            </w:r>
          </w:p>
        </w:tc>
        <w:tc>
          <w:tcPr>
            <w:tcW w:w="1507" w:type="dxa"/>
          </w:tcPr>
          <w:p w14:paraId="52DA4598" w14:textId="77777777" w:rsidR="001058CF" w:rsidRDefault="00000000">
            <w:pPr>
              <w:pStyle w:val="TableParagraph"/>
              <w:spacing w:before="139" w:line="250" w:lineRule="exact"/>
              <w:ind w:left="25"/>
              <w:jc w:val="center"/>
              <w:rPr>
                <w:sz w:val="20"/>
              </w:rPr>
            </w:pPr>
            <w:r>
              <w:rPr>
                <w:w w:val="97"/>
                <w:sz w:val="20"/>
              </w:rPr>
              <w:t>3</w:t>
            </w:r>
          </w:p>
        </w:tc>
        <w:tc>
          <w:tcPr>
            <w:tcW w:w="1446" w:type="dxa"/>
          </w:tcPr>
          <w:p w14:paraId="1AACAC24" w14:textId="77777777" w:rsidR="001058CF" w:rsidRDefault="00000000">
            <w:pPr>
              <w:pStyle w:val="TableParagraph"/>
              <w:spacing w:before="146" w:line="243" w:lineRule="exact"/>
              <w:ind w:left="15"/>
              <w:jc w:val="center"/>
              <w:rPr>
                <w:sz w:val="20"/>
              </w:rPr>
            </w:pPr>
            <w:r>
              <w:rPr>
                <w:w w:val="97"/>
                <w:sz w:val="20"/>
              </w:rPr>
              <w:t>-</w:t>
            </w:r>
          </w:p>
        </w:tc>
      </w:tr>
    </w:tbl>
    <w:p w14:paraId="6357C049" w14:textId="77777777" w:rsidR="001058CF" w:rsidRDefault="00000000">
      <w:pPr>
        <w:pStyle w:val="a3"/>
        <w:spacing w:before="137"/>
        <w:ind w:left="569"/>
      </w:pPr>
      <w:r>
        <w:rPr>
          <w:w w:val="90"/>
        </w:rPr>
        <w:t>赋分说明</w:t>
      </w:r>
      <w:r>
        <w:rPr>
          <w:spacing w:val="-10"/>
          <w:w w:val="90"/>
        </w:rPr>
        <w:t>：</w:t>
      </w:r>
    </w:p>
    <w:p w14:paraId="3878AE06" w14:textId="77777777" w:rsidR="001058CF" w:rsidRDefault="00000000">
      <w:pPr>
        <w:pStyle w:val="a4"/>
        <w:numPr>
          <w:ilvl w:val="0"/>
          <w:numId w:val="11"/>
        </w:numPr>
        <w:tabs>
          <w:tab w:val="left" w:pos="1100"/>
        </w:tabs>
        <w:spacing w:before="135" w:line="388" w:lineRule="auto"/>
        <w:ind w:right="488" w:firstLine="427"/>
        <w:rPr>
          <w:w w:val="90"/>
          <w:sz w:val="20"/>
          <w:szCs w:val="20"/>
        </w:rPr>
      </w:pPr>
      <w:r>
        <w:rPr>
          <w:w w:val="90"/>
          <w:sz w:val="20"/>
          <w:szCs w:val="20"/>
        </w:rPr>
        <w:t>美育展演比赛，原则上是由政府部门、事业单位举办的比赛活动。如举办区域性比赛，按对应级别计分。各行业协会举办的比赛（含网络比赛），获奖得分计算原则上参考省部级分数的一半计分，如能明确其属于其他级别的，需提供证明材料，可参考相应级别加 分，并附上专业老师鉴定级别的证明材料。</w:t>
      </w:r>
    </w:p>
    <w:p w14:paraId="08B8FF8A" w14:textId="77777777" w:rsidR="001058CF" w:rsidRDefault="00000000">
      <w:pPr>
        <w:pStyle w:val="a4"/>
        <w:numPr>
          <w:ilvl w:val="0"/>
          <w:numId w:val="11"/>
        </w:numPr>
        <w:tabs>
          <w:tab w:val="left" w:pos="1100"/>
        </w:tabs>
        <w:spacing w:before="135" w:line="388" w:lineRule="auto"/>
        <w:ind w:right="488" w:firstLine="427"/>
        <w:rPr>
          <w:w w:val="90"/>
          <w:sz w:val="20"/>
          <w:szCs w:val="20"/>
        </w:rPr>
      </w:pPr>
      <w:r>
        <w:rPr>
          <w:w w:val="90"/>
          <w:sz w:val="20"/>
          <w:szCs w:val="20"/>
        </w:rPr>
        <w:t>集体项目为主要演员的，根据表 8 的标准加分，其它成员根据表 8 的标准减半加分；如果</w:t>
      </w:r>
      <w:r>
        <w:rPr>
          <w:w w:val="90"/>
          <w:sz w:val="20"/>
          <w:szCs w:val="20"/>
        </w:rPr>
        <w:lastRenderedPageBreak/>
        <w:t>不区分主次，参加者均按照所获奖项得分。</w:t>
      </w:r>
    </w:p>
    <w:p w14:paraId="3C2FFF10" w14:textId="77777777" w:rsidR="001058CF" w:rsidRDefault="00000000">
      <w:pPr>
        <w:pStyle w:val="a4"/>
        <w:tabs>
          <w:tab w:val="left" w:pos="1105"/>
        </w:tabs>
        <w:spacing w:before="43" w:line="391" w:lineRule="auto"/>
        <w:ind w:left="0" w:right="487" w:firstLineChars="200" w:firstLine="403"/>
        <w:rPr>
          <w:sz w:val="20"/>
        </w:rPr>
      </w:pPr>
      <w:r>
        <w:rPr>
          <w:rFonts w:hint="eastAsia"/>
          <w:spacing w:val="8"/>
          <w:w w:val="97"/>
          <w:sz w:val="20"/>
        </w:rPr>
        <w:t>（1）</w:t>
      </w:r>
      <w:r>
        <w:rPr>
          <w:spacing w:val="8"/>
          <w:w w:val="97"/>
          <w:sz w:val="20"/>
        </w:rPr>
        <w:t>为文娱演出或文体竞赛活动</w:t>
      </w:r>
      <w:r>
        <w:rPr>
          <w:spacing w:val="13"/>
          <w:w w:val="97"/>
          <w:sz w:val="20"/>
        </w:rPr>
        <w:t>（</w:t>
      </w:r>
      <w:r>
        <w:rPr>
          <w:spacing w:val="8"/>
          <w:w w:val="97"/>
          <w:sz w:val="20"/>
        </w:rPr>
        <w:t>含摄影、美术、演讲等竞赛</w:t>
      </w:r>
      <w:r>
        <w:rPr>
          <w:spacing w:val="11"/>
          <w:w w:val="97"/>
          <w:sz w:val="20"/>
        </w:rPr>
        <w:t>）</w:t>
      </w:r>
      <w:r>
        <w:rPr>
          <w:spacing w:val="10"/>
          <w:w w:val="97"/>
          <w:sz w:val="20"/>
        </w:rPr>
        <w:t>做服务工作者</w:t>
      </w:r>
      <w:r>
        <w:rPr>
          <w:spacing w:val="11"/>
          <w:w w:val="97"/>
          <w:sz w:val="20"/>
        </w:rPr>
        <w:t>（</w:t>
      </w:r>
      <w:r>
        <w:rPr>
          <w:spacing w:val="3"/>
          <w:w w:val="97"/>
          <w:sz w:val="20"/>
        </w:rPr>
        <w:t>含比</w:t>
      </w:r>
      <w:r>
        <w:rPr>
          <w:spacing w:val="6"/>
          <w:w w:val="97"/>
          <w:sz w:val="20"/>
        </w:rPr>
        <w:t>赛裁判</w:t>
      </w:r>
      <w:r>
        <w:rPr>
          <w:spacing w:val="23"/>
          <w:w w:val="97"/>
          <w:sz w:val="20"/>
        </w:rPr>
        <w:t>）</w:t>
      </w:r>
      <w:r>
        <w:rPr>
          <w:w w:val="97"/>
          <w:sz w:val="20"/>
        </w:rPr>
        <w:t>，</w:t>
      </w:r>
      <w:r>
        <w:rPr>
          <w:spacing w:val="-77"/>
          <w:sz w:val="20"/>
        </w:rPr>
        <w:t xml:space="preserve"> </w:t>
      </w:r>
      <w:r>
        <w:rPr>
          <w:spacing w:val="3"/>
          <w:w w:val="97"/>
          <w:sz w:val="20"/>
        </w:rPr>
        <w:t>每次加</w:t>
      </w:r>
      <w:r>
        <w:rPr>
          <w:spacing w:val="-10"/>
          <w:sz w:val="20"/>
        </w:rPr>
        <w:t xml:space="preserve"> </w:t>
      </w:r>
      <w:r>
        <w:rPr>
          <w:w w:val="97"/>
          <w:sz w:val="20"/>
        </w:rPr>
        <w:t>1</w:t>
      </w:r>
      <w:r>
        <w:rPr>
          <w:spacing w:val="-32"/>
          <w:sz w:val="20"/>
        </w:rPr>
        <w:t xml:space="preserve"> </w:t>
      </w:r>
      <w:r>
        <w:rPr>
          <w:spacing w:val="3"/>
          <w:w w:val="97"/>
          <w:sz w:val="20"/>
        </w:rPr>
        <w:t>分，但一学期累计不超过</w:t>
      </w:r>
      <w:r>
        <w:rPr>
          <w:spacing w:val="-10"/>
          <w:sz w:val="20"/>
        </w:rPr>
        <w:t xml:space="preserve"> </w:t>
      </w:r>
      <w:r>
        <w:rPr>
          <w:spacing w:val="5"/>
          <w:w w:val="97"/>
          <w:sz w:val="20"/>
        </w:rPr>
        <w:t>1</w:t>
      </w:r>
      <w:r>
        <w:rPr>
          <w:w w:val="97"/>
          <w:sz w:val="20"/>
        </w:rPr>
        <w:t>0</w:t>
      </w:r>
      <w:r>
        <w:rPr>
          <w:spacing w:val="-32"/>
          <w:sz w:val="20"/>
        </w:rPr>
        <w:t xml:space="preserve"> </w:t>
      </w:r>
      <w:r>
        <w:rPr>
          <w:spacing w:val="2"/>
          <w:w w:val="97"/>
          <w:sz w:val="20"/>
        </w:rPr>
        <w:t>分；</w:t>
      </w:r>
    </w:p>
    <w:p w14:paraId="1858EFEB" w14:textId="77777777" w:rsidR="001058CF" w:rsidRDefault="00000000">
      <w:pPr>
        <w:pStyle w:val="a4"/>
        <w:tabs>
          <w:tab w:val="left" w:pos="1103"/>
        </w:tabs>
        <w:spacing w:line="234" w:lineRule="exact"/>
        <w:ind w:left="0" w:firstLineChars="200" w:firstLine="378"/>
        <w:rPr>
          <w:sz w:val="20"/>
        </w:rPr>
      </w:pPr>
      <w:r>
        <w:rPr>
          <w:rFonts w:hint="eastAsia"/>
          <w:w w:val="95"/>
          <w:sz w:val="20"/>
        </w:rPr>
        <w:t>（2）</w:t>
      </w:r>
      <w:r>
        <w:rPr>
          <w:w w:val="95"/>
          <w:sz w:val="20"/>
        </w:rPr>
        <w:t>参加艺术团（队）训练满一年者，校级加</w:t>
      </w:r>
      <w:r>
        <w:rPr>
          <w:spacing w:val="56"/>
          <w:sz w:val="20"/>
        </w:rPr>
        <w:t xml:space="preserve"> </w:t>
      </w:r>
      <w:r>
        <w:rPr>
          <w:w w:val="95"/>
          <w:sz w:val="20"/>
        </w:rPr>
        <w:t>8</w:t>
      </w:r>
      <w:r>
        <w:rPr>
          <w:spacing w:val="56"/>
          <w:sz w:val="20"/>
        </w:rPr>
        <w:t xml:space="preserve"> </w:t>
      </w:r>
      <w:r>
        <w:rPr>
          <w:w w:val="95"/>
          <w:sz w:val="20"/>
        </w:rPr>
        <w:t>分，学院级加</w:t>
      </w:r>
      <w:r>
        <w:rPr>
          <w:spacing w:val="54"/>
          <w:sz w:val="20"/>
        </w:rPr>
        <w:t xml:space="preserve"> </w:t>
      </w:r>
      <w:r>
        <w:rPr>
          <w:w w:val="95"/>
          <w:sz w:val="20"/>
        </w:rPr>
        <w:t>6</w:t>
      </w:r>
      <w:r>
        <w:rPr>
          <w:spacing w:val="49"/>
          <w:sz w:val="20"/>
        </w:rPr>
        <w:t xml:space="preserve"> </w:t>
      </w:r>
      <w:r>
        <w:rPr>
          <w:w w:val="95"/>
          <w:sz w:val="20"/>
        </w:rPr>
        <w:t>分；一学期者按</w:t>
      </w:r>
      <w:r>
        <w:rPr>
          <w:spacing w:val="65"/>
          <w:sz w:val="20"/>
        </w:rPr>
        <w:t xml:space="preserve"> </w:t>
      </w:r>
      <w:r>
        <w:rPr>
          <w:spacing w:val="-5"/>
          <w:w w:val="95"/>
          <w:sz w:val="20"/>
        </w:rPr>
        <w:t>50%</w:t>
      </w:r>
    </w:p>
    <w:p w14:paraId="26F8BB73" w14:textId="77777777" w:rsidR="001058CF" w:rsidRDefault="00000000">
      <w:pPr>
        <w:pStyle w:val="a3"/>
        <w:spacing w:before="147"/>
        <w:ind w:left="147"/>
      </w:pPr>
      <w:r>
        <w:rPr>
          <w:w w:val="90"/>
        </w:rPr>
        <w:t>计分</w:t>
      </w:r>
      <w:r>
        <w:rPr>
          <w:spacing w:val="-10"/>
          <w:w w:val="90"/>
        </w:rPr>
        <w:t>。</w:t>
      </w:r>
    </w:p>
    <w:p w14:paraId="2F3C03A5" w14:textId="77777777" w:rsidR="001058CF" w:rsidRDefault="00000000">
      <w:pPr>
        <w:pStyle w:val="a4"/>
        <w:numPr>
          <w:ilvl w:val="0"/>
          <w:numId w:val="6"/>
        </w:numPr>
        <w:tabs>
          <w:tab w:val="left" w:pos="786"/>
        </w:tabs>
        <w:spacing w:before="147"/>
        <w:ind w:left="785" w:hanging="217"/>
        <w:rPr>
          <w:sz w:val="20"/>
        </w:rPr>
      </w:pPr>
      <w:r>
        <w:rPr>
          <w:w w:val="90"/>
          <w:sz w:val="20"/>
        </w:rPr>
        <w:t>文化活动创新能力计</w:t>
      </w:r>
      <w:r>
        <w:rPr>
          <w:spacing w:val="-10"/>
          <w:w w:val="90"/>
          <w:sz w:val="20"/>
        </w:rPr>
        <w:t>分</w:t>
      </w:r>
    </w:p>
    <w:p w14:paraId="2C6494C1" w14:textId="77777777" w:rsidR="001058CF" w:rsidRDefault="00000000">
      <w:pPr>
        <w:pStyle w:val="a3"/>
        <w:spacing w:before="145" w:after="13"/>
        <w:ind w:left="379" w:right="168"/>
        <w:jc w:val="center"/>
      </w:pPr>
      <w:r>
        <w:rPr>
          <w:spacing w:val="3"/>
        </w:rPr>
        <w:t xml:space="preserve">表 </w:t>
      </w:r>
      <w:r>
        <w:t>9</w:t>
      </w:r>
      <w:r>
        <w:rPr>
          <w:spacing w:val="12"/>
        </w:rPr>
        <w:t xml:space="preserve"> 文化活</w:t>
      </w:r>
      <w:r>
        <w:t>动获奖赋分标准（单位：分</w:t>
      </w:r>
      <w:r>
        <w:rPr>
          <w:spacing w:val="-10"/>
        </w:rPr>
        <w:t>）</w:t>
      </w:r>
    </w:p>
    <w:tbl>
      <w:tblPr>
        <w:tblW w:w="0" w:type="auto"/>
        <w:tblInd w:w="1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55"/>
        <w:gridCol w:w="1636"/>
        <w:gridCol w:w="1562"/>
        <w:gridCol w:w="1574"/>
        <w:gridCol w:w="1480"/>
      </w:tblGrid>
      <w:tr w:rsidR="001058CF" w14:paraId="0C7D885F" w14:textId="77777777">
        <w:trPr>
          <w:trHeight w:val="407"/>
        </w:trPr>
        <w:tc>
          <w:tcPr>
            <w:tcW w:w="1955" w:type="dxa"/>
          </w:tcPr>
          <w:p w14:paraId="29AB725A" w14:textId="77777777" w:rsidR="001058CF" w:rsidRDefault="00000000">
            <w:pPr>
              <w:pStyle w:val="TableParagraph"/>
              <w:spacing w:before="138" w:line="249" w:lineRule="exact"/>
              <w:ind w:left="515" w:right="483"/>
              <w:jc w:val="center"/>
              <w:rPr>
                <w:sz w:val="20"/>
              </w:rPr>
            </w:pPr>
            <w:r>
              <w:rPr>
                <w:sz w:val="20"/>
              </w:rPr>
              <w:t>级</w:t>
            </w:r>
            <w:r>
              <w:rPr>
                <w:spacing w:val="64"/>
                <w:w w:val="150"/>
                <w:sz w:val="20"/>
              </w:rPr>
              <w:t xml:space="preserve"> </w:t>
            </w:r>
            <w:r>
              <w:rPr>
                <w:spacing w:val="-12"/>
                <w:sz w:val="20"/>
              </w:rPr>
              <w:t>别</w:t>
            </w:r>
          </w:p>
        </w:tc>
        <w:tc>
          <w:tcPr>
            <w:tcW w:w="1636" w:type="dxa"/>
          </w:tcPr>
          <w:p w14:paraId="314EB00D" w14:textId="77777777" w:rsidR="001058CF" w:rsidRDefault="00000000">
            <w:pPr>
              <w:pStyle w:val="TableParagraph"/>
              <w:spacing w:before="138" w:line="249" w:lineRule="exact"/>
              <w:ind w:left="533" w:right="528"/>
              <w:jc w:val="center"/>
              <w:rPr>
                <w:sz w:val="20"/>
              </w:rPr>
            </w:pPr>
            <w:r>
              <w:rPr>
                <w:w w:val="90"/>
                <w:sz w:val="20"/>
              </w:rPr>
              <w:t>一等</w:t>
            </w:r>
            <w:r>
              <w:rPr>
                <w:spacing w:val="-10"/>
                <w:w w:val="90"/>
                <w:sz w:val="20"/>
              </w:rPr>
              <w:t>奖</w:t>
            </w:r>
          </w:p>
        </w:tc>
        <w:tc>
          <w:tcPr>
            <w:tcW w:w="1562" w:type="dxa"/>
          </w:tcPr>
          <w:p w14:paraId="32C4B5E5" w14:textId="77777777" w:rsidR="001058CF" w:rsidRDefault="00000000">
            <w:pPr>
              <w:pStyle w:val="TableParagraph"/>
              <w:spacing w:before="138" w:line="249" w:lineRule="exact"/>
              <w:ind w:left="500" w:right="487"/>
              <w:jc w:val="center"/>
              <w:rPr>
                <w:sz w:val="20"/>
              </w:rPr>
            </w:pPr>
            <w:r>
              <w:rPr>
                <w:w w:val="90"/>
                <w:sz w:val="20"/>
              </w:rPr>
              <w:t>二等</w:t>
            </w:r>
            <w:r>
              <w:rPr>
                <w:spacing w:val="-10"/>
                <w:w w:val="90"/>
                <w:sz w:val="20"/>
              </w:rPr>
              <w:t>奖</w:t>
            </w:r>
          </w:p>
        </w:tc>
        <w:tc>
          <w:tcPr>
            <w:tcW w:w="1574" w:type="dxa"/>
          </w:tcPr>
          <w:p w14:paraId="3F82DD7F" w14:textId="77777777" w:rsidR="001058CF" w:rsidRDefault="00000000">
            <w:pPr>
              <w:pStyle w:val="TableParagraph"/>
              <w:spacing w:before="138" w:line="249" w:lineRule="exact"/>
              <w:ind w:left="506" w:right="492"/>
              <w:jc w:val="center"/>
              <w:rPr>
                <w:sz w:val="20"/>
              </w:rPr>
            </w:pPr>
            <w:r>
              <w:rPr>
                <w:w w:val="90"/>
                <w:sz w:val="20"/>
              </w:rPr>
              <w:t>三等</w:t>
            </w:r>
            <w:r>
              <w:rPr>
                <w:spacing w:val="-10"/>
                <w:w w:val="90"/>
                <w:sz w:val="20"/>
              </w:rPr>
              <w:t>奖</w:t>
            </w:r>
          </w:p>
        </w:tc>
        <w:tc>
          <w:tcPr>
            <w:tcW w:w="1480" w:type="dxa"/>
          </w:tcPr>
          <w:p w14:paraId="1A7819AC" w14:textId="77777777" w:rsidR="001058CF" w:rsidRDefault="00000000">
            <w:pPr>
              <w:pStyle w:val="TableParagraph"/>
              <w:spacing w:before="138" w:line="249" w:lineRule="exact"/>
              <w:ind w:left="458" w:right="447"/>
              <w:jc w:val="center"/>
              <w:rPr>
                <w:sz w:val="20"/>
              </w:rPr>
            </w:pPr>
            <w:r>
              <w:rPr>
                <w:w w:val="90"/>
                <w:sz w:val="20"/>
              </w:rPr>
              <w:t>优秀</w:t>
            </w:r>
            <w:r>
              <w:rPr>
                <w:spacing w:val="-10"/>
                <w:w w:val="90"/>
                <w:sz w:val="20"/>
              </w:rPr>
              <w:t>奖</w:t>
            </w:r>
          </w:p>
        </w:tc>
      </w:tr>
      <w:tr w:rsidR="001058CF" w14:paraId="66E9D0D3" w14:textId="77777777">
        <w:trPr>
          <w:trHeight w:val="404"/>
        </w:trPr>
        <w:tc>
          <w:tcPr>
            <w:tcW w:w="1955" w:type="dxa"/>
          </w:tcPr>
          <w:p w14:paraId="46E5506B" w14:textId="77777777" w:rsidR="001058CF" w:rsidRDefault="00000000">
            <w:pPr>
              <w:pStyle w:val="TableParagraph"/>
              <w:spacing w:before="134" w:line="250" w:lineRule="exact"/>
              <w:ind w:left="515" w:right="476"/>
              <w:jc w:val="center"/>
              <w:rPr>
                <w:sz w:val="20"/>
              </w:rPr>
            </w:pPr>
            <w:r>
              <w:rPr>
                <w:w w:val="90"/>
                <w:sz w:val="20"/>
              </w:rPr>
              <w:t>国家</w:t>
            </w:r>
            <w:r>
              <w:rPr>
                <w:spacing w:val="-10"/>
                <w:w w:val="90"/>
                <w:sz w:val="20"/>
              </w:rPr>
              <w:t>级</w:t>
            </w:r>
          </w:p>
        </w:tc>
        <w:tc>
          <w:tcPr>
            <w:tcW w:w="1636" w:type="dxa"/>
          </w:tcPr>
          <w:p w14:paraId="664B03A4" w14:textId="77777777" w:rsidR="001058CF" w:rsidRDefault="00000000">
            <w:pPr>
              <w:pStyle w:val="TableParagraph"/>
              <w:spacing w:before="134" w:line="250" w:lineRule="exact"/>
              <w:ind w:left="533" w:right="508"/>
              <w:jc w:val="center"/>
              <w:rPr>
                <w:sz w:val="20"/>
              </w:rPr>
            </w:pPr>
            <w:r>
              <w:rPr>
                <w:spacing w:val="-5"/>
                <w:sz w:val="20"/>
              </w:rPr>
              <w:t>30</w:t>
            </w:r>
          </w:p>
        </w:tc>
        <w:tc>
          <w:tcPr>
            <w:tcW w:w="1562" w:type="dxa"/>
          </w:tcPr>
          <w:p w14:paraId="66D7A48F" w14:textId="77777777" w:rsidR="001058CF" w:rsidRDefault="00000000">
            <w:pPr>
              <w:pStyle w:val="TableParagraph"/>
              <w:spacing w:before="134" w:line="250" w:lineRule="exact"/>
              <w:ind w:left="500" w:right="476"/>
              <w:jc w:val="center"/>
              <w:rPr>
                <w:sz w:val="20"/>
              </w:rPr>
            </w:pPr>
            <w:r>
              <w:rPr>
                <w:spacing w:val="-5"/>
                <w:sz w:val="20"/>
              </w:rPr>
              <w:t>24</w:t>
            </w:r>
          </w:p>
        </w:tc>
        <w:tc>
          <w:tcPr>
            <w:tcW w:w="1574" w:type="dxa"/>
          </w:tcPr>
          <w:p w14:paraId="79D0F70F" w14:textId="77777777" w:rsidR="001058CF" w:rsidRDefault="00000000">
            <w:pPr>
              <w:pStyle w:val="TableParagraph"/>
              <w:spacing w:before="134" w:line="250" w:lineRule="exact"/>
              <w:ind w:left="506" w:right="455"/>
              <w:jc w:val="center"/>
              <w:rPr>
                <w:sz w:val="20"/>
              </w:rPr>
            </w:pPr>
            <w:r>
              <w:rPr>
                <w:spacing w:val="-5"/>
                <w:sz w:val="20"/>
              </w:rPr>
              <w:t>18</w:t>
            </w:r>
          </w:p>
        </w:tc>
        <w:tc>
          <w:tcPr>
            <w:tcW w:w="1480" w:type="dxa"/>
          </w:tcPr>
          <w:p w14:paraId="60A2F6FA" w14:textId="77777777" w:rsidR="001058CF" w:rsidRDefault="00000000">
            <w:pPr>
              <w:pStyle w:val="TableParagraph"/>
              <w:spacing w:before="134" w:line="250" w:lineRule="exact"/>
              <w:ind w:left="17"/>
              <w:jc w:val="center"/>
              <w:rPr>
                <w:sz w:val="20"/>
              </w:rPr>
            </w:pPr>
            <w:r>
              <w:rPr>
                <w:w w:val="97"/>
                <w:sz w:val="20"/>
              </w:rPr>
              <w:t>4</w:t>
            </w:r>
          </w:p>
        </w:tc>
      </w:tr>
      <w:tr w:rsidR="001058CF" w14:paraId="3D51AD55" w14:textId="77777777">
        <w:trPr>
          <w:trHeight w:val="402"/>
        </w:trPr>
        <w:tc>
          <w:tcPr>
            <w:tcW w:w="1955" w:type="dxa"/>
          </w:tcPr>
          <w:p w14:paraId="32FD2018" w14:textId="77777777" w:rsidR="001058CF" w:rsidRDefault="00000000">
            <w:pPr>
              <w:pStyle w:val="TableParagraph"/>
              <w:spacing w:before="135" w:line="247" w:lineRule="exact"/>
              <w:ind w:left="515" w:right="505"/>
              <w:jc w:val="center"/>
              <w:rPr>
                <w:sz w:val="20"/>
              </w:rPr>
            </w:pPr>
            <w:r>
              <w:rPr>
                <w:w w:val="90"/>
                <w:sz w:val="20"/>
              </w:rPr>
              <w:t>省（部）</w:t>
            </w:r>
            <w:r>
              <w:rPr>
                <w:spacing w:val="-10"/>
                <w:w w:val="90"/>
                <w:sz w:val="20"/>
              </w:rPr>
              <w:t>级</w:t>
            </w:r>
          </w:p>
        </w:tc>
        <w:tc>
          <w:tcPr>
            <w:tcW w:w="1636" w:type="dxa"/>
          </w:tcPr>
          <w:p w14:paraId="33C512B5" w14:textId="77777777" w:rsidR="001058CF" w:rsidRDefault="00000000">
            <w:pPr>
              <w:pStyle w:val="TableParagraph"/>
              <w:spacing w:before="133" w:line="250" w:lineRule="exact"/>
              <w:ind w:left="533" w:right="512"/>
              <w:jc w:val="center"/>
              <w:rPr>
                <w:sz w:val="20"/>
              </w:rPr>
            </w:pPr>
            <w:r>
              <w:rPr>
                <w:spacing w:val="-5"/>
                <w:sz w:val="20"/>
              </w:rPr>
              <w:t>20</w:t>
            </w:r>
          </w:p>
        </w:tc>
        <w:tc>
          <w:tcPr>
            <w:tcW w:w="1562" w:type="dxa"/>
          </w:tcPr>
          <w:p w14:paraId="2A6B895D" w14:textId="77777777" w:rsidR="001058CF" w:rsidRDefault="00000000">
            <w:pPr>
              <w:pStyle w:val="TableParagraph"/>
              <w:spacing w:before="133" w:line="250" w:lineRule="exact"/>
              <w:ind w:left="500" w:right="452"/>
              <w:jc w:val="center"/>
              <w:rPr>
                <w:sz w:val="20"/>
              </w:rPr>
            </w:pPr>
            <w:r>
              <w:rPr>
                <w:spacing w:val="-5"/>
                <w:sz w:val="20"/>
              </w:rPr>
              <w:t>16</w:t>
            </w:r>
          </w:p>
        </w:tc>
        <w:tc>
          <w:tcPr>
            <w:tcW w:w="1574" w:type="dxa"/>
          </w:tcPr>
          <w:p w14:paraId="7A8185EE" w14:textId="77777777" w:rsidR="001058CF" w:rsidRDefault="00000000">
            <w:pPr>
              <w:pStyle w:val="TableParagraph"/>
              <w:spacing w:before="133" w:line="250" w:lineRule="exact"/>
              <w:ind w:left="506" w:right="455"/>
              <w:jc w:val="center"/>
              <w:rPr>
                <w:sz w:val="20"/>
              </w:rPr>
            </w:pPr>
            <w:r>
              <w:rPr>
                <w:spacing w:val="-5"/>
                <w:sz w:val="20"/>
              </w:rPr>
              <w:t>12</w:t>
            </w:r>
          </w:p>
        </w:tc>
        <w:tc>
          <w:tcPr>
            <w:tcW w:w="1480" w:type="dxa"/>
          </w:tcPr>
          <w:p w14:paraId="55FBF0CC" w14:textId="77777777" w:rsidR="001058CF" w:rsidRDefault="00000000">
            <w:pPr>
              <w:pStyle w:val="TableParagraph"/>
              <w:spacing w:before="133" w:line="250" w:lineRule="exact"/>
              <w:ind w:left="22"/>
              <w:jc w:val="center"/>
              <w:rPr>
                <w:sz w:val="20"/>
              </w:rPr>
            </w:pPr>
            <w:r>
              <w:rPr>
                <w:w w:val="97"/>
                <w:sz w:val="20"/>
              </w:rPr>
              <w:t>2</w:t>
            </w:r>
          </w:p>
        </w:tc>
      </w:tr>
      <w:tr w:rsidR="001058CF" w14:paraId="13A32016" w14:textId="77777777">
        <w:trPr>
          <w:trHeight w:val="404"/>
        </w:trPr>
        <w:tc>
          <w:tcPr>
            <w:tcW w:w="1955" w:type="dxa"/>
          </w:tcPr>
          <w:p w14:paraId="01736CF3" w14:textId="77777777" w:rsidR="001058CF" w:rsidRDefault="00000000">
            <w:pPr>
              <w:pStyle w:val="TableParagraph"/>
              <w:spacing w:before="135" w:line="249" w:lineRule="exact"/>
              <w:ind w:left="513" w:right="505"/>
              <w:jc w:val="center"/>
              <w:rPr>
                <w:sz w:val="20"/>
              </w:rPr>
            </w:pPr>
            <w:r>
              <w:rPr>
                <w:w w:val="90"/>
                <w:sz w:val="20"/>
              </w:rPr>
              <w:t>市、校</w:t>
            </w:r>
            <w:r>
              <w:rPr>
                <w:spacing w:val="-10"/>
                <w:w w:val="90"/>
                <w:sz w:val="20"/>
              </w:rPr>
              <w:t>级</w:t>
            </w:r>
          </w:p>
        </w:tc>
        <w:tc>
          <w:tcPr>
            <w:tcW w:w="1636" w:type="dxa"/>
          </w:tcPr>
          <w:p w14:paraId="44275C4D" w14:textId="77777777" w:rsidR="001058CF" w:rsidRDefault="00000000">
            <w:pPr>
              <w:pStyle w:val="TableParagraph"/>
              <w:spacing w:before="135" w:line="249" w:lineRule="exact"/>
              <w:ind w:left="533" w:right="484"/>
              <w:jc w:val="center"/>
              <w:rPr>
                <w:sz w:val="20"/>
              </w:rPr>
            </w:pPr>
            <w:r>
              <w:rPr>
                <w:spacing w:val="-5"/>
                <w:sz w:val="20"/>
              </w:rPr>
              <w:t>10</w:t>
            </w:r>
          </w:p>
        </w:tc>
        <w:tc>
          <w:tcPr>
            <w:tcW w:w="1562" w:type="dxa"/>
          </w:tcPr>
          <w:p w14:paraId="350CCE64" w14:textId="77777777" w:rsidR="001058CF" w:rsidRDefault="00000000">
            <w:pPr>
              <w:pStyle w:val="TableParagraph"/>
              <w:spacing w:before="135" w:line="249" w:lineRule="exact"/>
              <w:ind w:left="15"/>
              <w:jc w:val="center"/>
              <w:rPr>
                <w:sz w:val="20"/>
              </w:rPr>
            </w:pPr>
            <w:r>
              <w:rPr>
                <w:w w:val="97"/>
                <w:sz w:val="20"/>
              </w:rPr>
              <w:t>8</w:t>
            </w:r>
          </w:p>
        </w:tc>
        <w:tc>
          <w:tcPr>
            <w:tcW w:w="1574" w:type="dxa"/>
          </w:tcPr>
          <w:p w14:paraId="47569E28" w14:textId="77777777" w:rsidR="001058CF" w:rsidRDefault="00000000">
            <w:pPr>
              <w:pStyle w:val="TableParagraph"/>
              <w:spacing w:before="135" w:line="249" w:lineRule="exact"/>
              <w:ind w:left="23"/>
              <w:jc w:val="center"/>
              <w:rPr>
                <w:sz w:val="20"/>
              </w:rPr>
            </w:pPr>
            <w:r>
              <w:rPr>
                <w:w w:val="97"/>
                <w:sz w:val="20"/>
              </w:rPr>
              <w:t>6</w:t>
            </w:r>
          </w:p>
        </w:tc>
        <w:tc>
          <w:tcPr>
            <w:tcW w:w="1480" w:type="dxa"/>
          </w:tcPr>
          <w:p w14:paraId="60FE377A" w14:textId="77777777" w:rsidR="001058CF" w:rsidRDefault="00000000">
            <w:pPr>
              <w:pStyle w:val="TableParagraph"/>
              <w:spacing w:before="135" w:line="249" w:lineRule="exact"/>
              <w:ind w:left="51"/>
              <w:jc w:val="center"/>
              <w:rPr>
                <w:sz w:val="20"/>
              </w:rPr>
            </w:pPr>
            <w:r>
              <w:rPr>
                <w:w w:val="97"/>
                <w:sz w:val="20"/>
              </w:rPr>
              <w:t>1</w:t>
            </w:r>
          </w:p>
        </w:tc>
      </w:tr>
      <w:tr w:rsidR="001058CF" w14:paraId="613490C5" w14:textId="77777777">
        <w:trPr>
          <w:trHeight w:val="407"/>
        </w:trPr>
        <w:tc>
          <w:tcPr>
            <w:tcW w:w="1955" w:type="dxa"/>
          </w:tcPr>
          <w:p w14:paraId="74129A85" w14:textId="77777777" w:rsidR="001058CF" w:rsidRDefault="00000000">
            <w:pPr>
              <w:pStyle w:val="TableParagraph"/>
              <w:spacing w:before="139" w:line="249" w:lineRule="exact"/>
              <w:ind w:left="515" w:right="481"/>
              <w:jc w:val="center"/>
              <w:rPr>
                <w:sz w:val="20"/>
              </w:rPr>
            </w:pPr>
            <w:r>
              <w:rPr>
                <w:w w:val="90"/>
                <w:sz w:val="20"/>
              </w:rPr>
              <w:t>院</w:t>
            </w:r>
            <w:r>
              <w:rPr>
                <w:spacing w:val="-10"/>
                <w:sz w:val="20"/>
              </w:rPr>
              <w:t>级</w:t>
            </w:r>
          </w:p>
        </w:tc>
        <w:tc>
          <w:tcPr>
            <w:tcW w:w="1636" w:type="dxa"/>
          </w:tcPr>
          <w:p w14:paraId="08BED8CE" w14:textId="77777777" w:rsidR="001058CF" w:rsidRDefault="00000000">
            <w:pPr>
              <w:pStyle w:val="TableParagraph"/>
              <w:spacing w:before="139" w:line="249" w:lineRule="exact"/>
              <w:ind w:left="26"/>
              <w:jc w:val="center"/>
              <w:rPr>
                <w:sz w:val="20"/>
              </w:rPr>
            </w:pPr>
            <w:r>
              <w:rPr>
                <w:w w:val="97"/>
                <w:sz w:val="20"/>
              </w:rPr>
              <w:t>5</w:t>
            </w:r>
          </w:p>
        </w:tc>
        <w:tc>
          <w:tcPr>
            <w:tcW w:w="1562" w:type="dxa"/>
          </w:tcPr>
          <w:p w14:paraId="1C900D50" w14:textId="77777777" w:rsidR="001058CF" w:rsidRDefault="00000000">
            <w:pPr>
              <w:pStyle w:val="TableParagraph"/>
              <w:spacing w:before="139" w:line="249" w:lineRule="exact"/>
              <w:ind w:left="15"/>
              <w:jc w:val="center"/>
              <w:rPr>
                <w:sz w:val="20"/>
              </w:rPr>
            </w:pPr>
            <w:r>
              <w:rPr>
                <w:w w:val="97"/>
                <w:sz w:val="20"/>
              </w:rPr>
              <w:t>4</w:t>
            </w:r>
          </w:p>
        </w:tc>
        <w:tc>
          <w:tcPr>
            <w:tcW w:w="1574" w:type="dxa"/>
          </w:tcPr>
          <w:p w14:paraId="5D5B6B8F" w14:textId="77777777" w:rsidR="001058CF" w:rsidRDefault="00000000">
            <w:pPr>
              <w:pStyle w:val="TableParagraph"/>
              <w:spacing w:before="139" w:line="249" w:lineRule="exact"/>
              <w:ind w:left="28"/>
              <w:jc w:val="center"/>
              <w:rPr>
                <w:sz w:val="20"/>
              </w:rPr>
            </w:pPr>
            <w:r>
              <w:rPr>
                <w:w w:val="97"/>
                <w:sz w:val="20"/>
              </w:rPr>
              <w:t>3</w:t>
            </w:r>
          </w:p>
        </w:tc>
        <w:tc>
          <w:tcPr>
            <w:tcW w:w="1480" w:type="dxa"/>
          </w:tcPr>
          <w:p w14:paraId="173A4151" w14:textId="77777777" w:rsidR="001058CF" w:rsidRDefault="001058CF">
            <w:pPr>
              <w:pStyle w:val="TableParagraph"/>
              <w:spacing w:before="4" w:after="1"/>
              <w:rPr>
                <w:sz w:val="21"/>
              </w:rPr>
            </w:pPr>
          </w:p>
          <w:p w14:paraId="30E87746" w14:textId="77777777" w:rsidR="001058CF" w:rsidRDefault="00000000">
            <w:pPr>
              <w:pStyle w:val="TableParagraph"/>
              <w:spacing w:line="20" w:lineRule="exact"/>
              <w:ind w:left="701"/>
              <w:rPr>
                <w:sz w:val="2"/>
              </w:rPr>
            </w:pPr>
            <w:r>
              <w:rPr>
                <w:sz w:val="2"/>
              </w:rPr>
            </w:r>
            <w:r>
              <w:rPr>
                <w:sz w:val="2"/>
              </w:rPr>
              <w:pict w14:anchorId="7E05DD54">
                <v:group id="docshapegroup32" o:spid="_x0000_s2080" style="width:4.8pt;height:.75pt;mso-position-horizontal-relative:char;mso-position-vertical-relative:line" coordsize="96,15">
                  <v:rect id="docshape33" o:spid="_x0000_s2081" style="position:absolute;width:96;height:15" fillcolor="black" stroked="f"/>
                  <w10:wrap type="none"/>
                  <w10:anchorlock/>
                </v:group>
              </w:pict>
            </w:r>
          </w:p>
        </w:tc>
      </w:tr>
    </w:tbl>
    <w:p w14:paraId="38A2B553" w14:textId="77777777" w:rsidR="001058CF" w:rsidRDefault="00000000">
      <w:pPr>
        <w:pStyle w:val="a3"/>
        <w:spacing w:before="136"/>
        <w:ind w:left="567"/>
      </w:pPr>
      <w:r>
        <w:rPr>
          <w:w w:val="90"/>
        </w:rPr>
        <w:t>赋分说明</w:t>
      </w:r>
      <w:r>
        <w:rPr>
          <w:spacing w:val="-10"/>
          <w:w w:val="90"/>
        </w:rPr>
        <w:t>：</w:t>
      </w:r>
    </w:p>
    <w:p w14:paraId="5513103C" w14:textId="77777777" w:rsidR="001058CF" w:rsidRDefault="00000000">
      <w:pPr>
        <w:pStyle w:val="a4"/>
        <w:numPr>
          <w:ilvl w:val="0"/>
          <w:numId w:val="12"/>
        </w:numPr>
        <w:tabs>
          <w:tab w:val="left" w:pos="1105"/>
        </w:tabs>
        <w:spacing w:before="137" w:line="388" w:lineRule="auto"/>
        <w:ind w:left="151" w:right="497" w:firstLine="422"/>
        <w:rPr>
          <w:sz w:val="20"/>
        </w:rPr>
      </w:pPr>
      <w:r>
        <w:rPr>
          <w:spacing w:val="8"/>
          <w:w w:val="97"/>
          <w:sz w:val="20"/>
        </w:rPr>
        <w:t>文化活动泛指除专业学术活动</w:t>
      </w:r>
      <w:r>
        <w:rPr>
          <w:spacing w:val="11"/>
          <w:w w:val="97"/>
          <w:sz w:val="20"/>
        </w:rPr>
        <w:t>（</w:t>
      </w:r>
      <w:r>
        <w:rPr>
          <w:spacing w:val="12"/>
          <w:w w:val="97"/>
          <w:sz w:val="20"/>
        </w:rPr>
        <w:t>竞赛</w:t>
      </w:r>
      <w:r>
        <w:rPr>
          <w:spacing w:val="13"/>
          <w:w w:val="97"/>
          <w:sz w:val="20"/>
        </w:rPr>
        <w:t>）</w:t>
      </w:r>
      <w:r>
        <w:rPr>
          <w:spacing w:val="7"/>
          <w:w w:val="97"/>
          <w:sz w:val="20"/>
        </w:rPr>
        <w:t>、体育竞赛、美育展演外的各类提升学生身心健康和综合素养的活动</w:t>
      </w:r>
      <w:r>
        <w:rPr>
          <w:w w:val="197"/>
          <w:sz w:val="20"/>
        </w:rPr>
        <w:t>。</w:t>
      </w:r>
    </w:p>
    <w:p w14:paraId="5762BAE4" w14:textId="77777777" w:rsidR="001058CF" w:rsidRDefault="00000000">
      <w:pPr>
        <w:pStyle w:val="a4"/>
        <w:numPr>
          <w:ilvl w:val="0"/>
          <w:numId w:val="12"/>
        </w:numPr>
        <w:tabs>
          <w:tab w:val="left" w:pos="1103"/>
        </w:tabs>
        <w:spacing w:line="244" w:lineRule="exact"/>
        <w:ind w:left="1102" w:hanging="529"/>
        <w:rPr>
          <w:sz w:val="20"/>
        </w:rPr>
      </w:pPr>
      <w:r>
        <w:rPr>
          <w:w w:val="95"/>
          <w:sz w:val="20"/>
        </w:rPr>
        <w:t>团体项目为主要负责人的，根据表</w:t>
      </w:r>
      <w:r>
        <w:rPr>
          <w:spacing w:val="60"/>
          <w:sz w:val="20"/>
        </w:rPr>
        <w:t xml:space="preserve"> </w:t>
      </w:r>
      <w:r>
        <w:rPr>
          <w:w w:val="95"/>
          <w:sz w:val="20"/>
        </w:rPr>
        <w:t>9</w:t>
      </w:r>
      <w:r>
        <w:rPr>
          <w:spacing w:val="53"/>
          <w:w w:val="150"/>
          <w:sz w:val="20"/>
        </w:rPr>
        <w:t xml:space="preserve"> </w:t>
      </w:r>
      <w:r>
        <w:rPr>
          <w:w w:val="95"/>
          <w:sz w:val="20"/>
        </w:rPr>
        <w:t>的标准加分，其它成员根据表</w:t>
      </w:r>
      <w:r>
        <w:rPr>
          <w:spacing w:val="60"/>
          <w:sz w:val="20"/>
        </w:rPr>
        <w:t xml:space="preserve"> </w:t>
      </w:r>
      <w:r>
        <w:rPr>
          <w:w w:val="95"/>
          <w:sz w:val="20"/>
        </w:rPr>
        <w:t>9</w:t>
      </w:r>
      <w:r>
        <w:rPr>
          <w:spacing w:val="110"/>
          <w:w w:val="95"/>
          <w:sz w:val="20"/>
        </w:rPr>
        <w:t xml:space="preserve"> </w:t>
      </w:r>
      <w:r>
        <w:rPr>
          <w:w w:val="95"/>
          <w:sz w:val="20"/>
        </w:rPr>
        <w:t>的标准减</w:t>
      </w:r>
      <w:r>
        <w:rPr>
          <w:spacing w:val="-10"/>
          <w:w w:val="95"/>
          <w:sz w:val="20"/>
        </w:rPr>
        <w:t>半</w:t>
      </w:r>
    </w:p>
    <w:p w14:paraId="01A8A8A7" w14:textId="77777777" w:rsidR="001058CF" w:rsidRDefault="00000000">
      <w:pPr>
        <w:pStyle w:val="a3"/>
        <w:spacing w:before="145"/>
        <w:ind w:left="147"/>
      </w:pPr>
      <w:r>
        <w:rPr>
          <w:w w:val="90"/>
        </w:rPr>
        <w:t>加分；如果不</w:t>
      </w:r>
      <w:r>
        <w:rPr>
          <w:spacing w:val="14"/>
          <w:w w:val="90"/>
        </w:rPr>
        <w:t>区</w:t>
      </w:r>
      <w:r>
        <w:rPr>
          <w:w w:val="90"/>
        </w:rPr>
        <w:t>分主次，参加者均按照所</w:t>
      </w:r>
      <w:r>
        <w:rPr>
          <w:spacing w:val="12"/>
          <w:w w:val="90"/>
        </w:rPr>
        <w:t>获</w:t>
      </w:r>
      <w:r>
        <w:rPr>
          <w:w w:val="90"/>
        </w:rPr>
        <w:t>奖项</w:t>
      </w:r>
      <w:r>
        <w:rPr>
          <w:spacing w:val="-4"/>
          <w:w w:val="90"/>
        </w:rPr>
        <w:t>得分。</w:t>
      </w:r>
    </w:p>
    <w:p w14:paraId="3E5AD0C1" w14:textId="77777777" w:rsidR="001058CF" w:rsidRDefault="00000000">
      <w:pPr>
        <w:pStyle w:val="a3"/>
        <w:spacing w:before="9"/>
        <w:rPr>
          <w:sz w:val="21"/>
        </w:rPr>
      </w:pPr>
      <w:r>
        <w:rPr>
          <w:noProof/>
        </w:rPr>
        <w:drawing>
          <wp:anchor distT="0" distB="0" distL="0" distR="0" simplePos="0" relativeHeight="251652608" behindDoc="0" locked="0" layoutInCell="1" allowOverlap="1" wp14:anchorId="4208CC63" wp14:editId="6695C8F4">
            <wp:simplePos x="0" y="0"/>
            <wp:positionH relativeFrom="page">
              <wp:posOffset>1468755</wp:posOffset>
            </wp:positionH>
            <wp:positionV relativeFrom="paragraph">
              <wp:posOffset>191770</wp:posOffset>
            </wp:positionV>
            <wp:extent cx="1146175" cy="146685"/>
            <wp:effectExtent l="0" t="0" r="0" b="0"/>
            <wp:wrapTopAndBottom/>
            <wp:docPr id="8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4.jpeg"/>
                    <pic:cNvPicPr>
                      <a:picLocks noChangeAspect="1"/>
                    </pic:cNvPicPr>
                  </pic:nvPicPr>
                  <pic:blipFill>
                    <a:blip r:embed="rId52" cstate="print"/>
                    <a:stretch>
                      <a:fillRect/>
                    </a:stretch>
                  </pic:blipFill>
                  <pic:spPr>
                    <a:xfrm>
                      <a:off x="0" y="0"/>
                      <a:ext cx="1145976" cy="146685"/>
                    </a:xfrm>
                    <a:prstGeom prst="rect">
                      <a:avLst/>
                    </a:prstGeom>
                  </pic:spPr>
                </pic:pic>
              </a:graphicData>
            </a:graphic>
          </wp:anchor>
        </w:drawing>
      </w:r>
    </w:p>
    <w:p w14:paraId="3D075DE5" w14:textId="77777777" w:rsidR="001058CF" w:rsidRDefault="001058CF">
      <w:pPr>
        <w:pStyle w:val="a3"/>
        <w:spacing w:before="8"/>
        <w:rPr>
          <w:sz w:val="25"/>
        </w:rPr>
      </w:pPr>
    </w:p>
    <w:p w14:paraId="5EAA0111" w14:textId="77777777" w:rsidR="001058CF" w:rsidRDefault="00000000">
      <w:pPr>
        <w:pStyle w:val="a3"/>
        <w:spacing w:after="15"/>
        <w:ind w:left="379" w:right="168"/>
        <w:jc w:val="center"/>
      </w:pPr>
      <w:r>
        <w:t>表 10</w:t>
      </w:r>
      <w:r>
        <w:rPr>
          <w:spacing w:val="8"/>
        </w:rPr>
        <w:t xml:space="preserve"> 文体扣</w:t>
      </w:r>
      <w:r>
        <w:t>分标准（单位：分</w:t>
      </w:r>
      <w:r>
        <w:rPr>
          <w:spacing w:val="-10"/>
        </w:rPr>
        <w:t>）</w:t>
      </w:r>
    </w:p>
    <w:tbl>
      <w:tblPr>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863"/>
        <w:gridCol w:w="2442"/>
      </w:tblGrid>
      <w:tr w:rsidR="001058CF" w14:paraId="6ADA3A21" w14:textId="77777777">
        <w:trPr>
          <w:trHeight w:val="320"/>
        </w:trPr>
        <w:tc>
          <w:tcPr>
            <w:tcW w:w="5863" w:type="dxa"/>
          </w:tcPr>
          <w:p w14:paraId="3AF7D213" w14:textId="77777777" w:rsidR="001058CF" w:rsidRDefault="001058CF">
            <w:pPr>
              <w:pStyle w:val="TableParagraph"/>
              <w:spacing w:before="12"/>
              <w:rPr>
                <w:sz w:val="2"/>
              </w:rPr>
            </w:pPr>
          </w:p>
          <w:p w14:paraId="50430821" w14:textId="77777777" w:rsidR="001058CF" w:rsidRDefault="00000000">
            <w:pPr>
              <w:pStyle w:val="TableParagraph"/>
              <w:spacing w:line="231" w:lineRule="exact"/>
              <w:ind w:left="2500"/>
              <w:rPr>
                <w:sz w:val="20"/>
              </w:rPr>
            </w:pPr>
            <w:r>
              <w:rPr>
                <w:noProof/>
                <w:position w:val="-4"/>
                <w:sz w:val="20"/>
              </w:rPr>
              <w:drawing>
                <wp:inline distT="0" distB="0" distL="0" distR="0" wp14:anchorId="1B4B346D" wp14:editId="2F26EFC6">
                  <wp:extent cx="545465" cy="146685"/>
                  <wp:effectExtent l="0" t="0" r="0" b="0"/>
                  <wp:docPr id="8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5.jpeg"/>
                          <pic:cNvPicPr>
                            <a:picLocks noChangeAspect="1"/>
                          </pic:cNvPicPr>
                        </pic:nvPicPr>
                        <pic:blipFill>
                          <a:blip r:embed="rId53" cstate="print"/>
                          <a:stretch>
                            <a:fillRect/>
                          </a:stretch>
                        </pic:blipFill>
                        <pic:spPr>
                          <a:xfrm>
                            <a:off x="0" y="0"/>
                            <a:ext cx="545484" cy="146685"/>
                          </a:xfrm>
                          <a:prstGeom prst="rect">
                            <a:avLst/>
                          </a:prstGeom>
                        </pic:spPr>
                      </pic:pic>
                    </a:graphicData>
                  </a:graphic>
                </wp:inline>
              </w:drawing>
            </w:r>
          </w:p>
        </w:tc>
        <w:tc>
          <w:tcPr>
            <w:tcW w:w="2442" w:type="dxa"/>
          </w:tcPr>
          <w:p w14:paraId="369BC30A" w14:textId="77777777" w:rsidR="001058CF" w:rsidRDefault="001058CF">
            <w:pPr>
              <w:pStyle w:val="TableParagraph"/>
              <w:spacing w:before="12"/>
              <w:rPr>
                <w:sz w:val="2"/>
              </w:rPr>
            </w:pPr>
          </w:p>
          <w:p w14:paraId="10962370" w14:textId="77777777" w:rsidR="001058CF" w:rsidRDefault="00000000">
            <w:pPr>
              <w:pStyle w:val="TableParagraph"/>
              <w:spacing w:line="231" w:lineRule="exact"/>
              <w:ind w:left="996"/>
              <w:rPr>
                <w:sz w:val="20"/>
              </w:rPr>
            </w:pPr>
            <w:r>
              <w:rPr>
                <w:noProof/>
                <w:position w:val="-4"/>
                <w:sz w:val="20"/>
              </w:rPr>
              <w:drawing>
                <wp:inline distT="0" distB="0" distL="0" distR="0" wp14:anchorId="03C93EEC" wp14:editId="5A7F9BDB">
                  <wp:extent cx="288290" cy="146685"/>
                  <wp:effectExtent l="0" t="0" r="0" b="0"/>
                  <wp:docPr id="9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6.jpeg"/>
                          <pic:cNvPicPr>
                            <a:picLocks noChangeAspect="1"/>
                          </pic:cNvPicPr>
                        </pic:nvPicPr>
                        <pic:blipFill>
                          <a:blip r:embed="rId54" cstate="print"/>
                          <a:stretch>
                            <a:fillRect/>
                          </a:stretch>
                        </pic:blipFill>
                        <pic:spPr>
                          <a:xfrm>
                            <a:off x="0" y="0"/>
                            <a:ext cx="288786" cy="146685"/>
                          </a:xfrm>
                          <a:prstGeom prst="rect">
                            <a:avLst/>
                          </a:prstGeom>
                        </pic:spPr>
                      </pic:pic>
                    </a:graphicData>
                  </a:graphic>
                </wp:inline>
              </w:drawing>
            </w:r>
          </w:p>
        </w:tc>
      </w:tr>
      <w:tr w:rsidR="001058CF" w14:paraId="3AC30E26" w14:textId="77777777">
        <w:trPr>
          <w:trHeight w:val="316"/>
        </w:trPr>
        <w:tc>
          <w:tcPr>
            <w:tcW w:w="5863" w:type="dxa"/>
          </w:tcPr>
          <w:p w14:paraId="50F4F7E7" w14:textId="77777777" w:rsidR="001058CF" w:rsidRDefault="00000000">
            <w:pPr>
              <w:pStyle w:val="TableParagraph"/>
              <w:spacing w:before="45" w:line="251" w:lineRule="exact"/>
              <w:ind w:left="331"/>
              <w:rPr>
                <w:sz w:val="20"/>
              </w:rPr>
            </w:pPr>
            <w:r>
              <w:rPr>
                <w:w w:val="90"/>
                <w:sz w:val="20"/>
              </w:rPr>
              <w:t>不参加统一要求的文体</w:t>
            </w:r>
            <w:r>
              <w:rPr>
                <w:spacing w:val="-5"/>
                <w:w w:val="90"/>
                <w:sz w:val="20"/>
              </w:rPr>
              <w:t>活动</w:t>
            </w:r>
          </w:p>
        </w:tc>
        <w:tc>
          <w:tcPr>
            <w:tcW w:w="2442" w:type="dxa"/>
          </w:tcPr>
          <w:p w14:paraId="60D732C1" w14:textId="77777777" w:rsidR="001058CF" w:rsidRDefault="00000000">
            <w:pPr>
              <w:pStyle w:val="TableParagraph"/>
              <w:spacing w:before="45" w:line="251" w:lineRule="exact"/>
              <w:ind w:left="328"/>
              <w:rPr>
                <w:sz w:val="20"/>
              </w:rPr>
            </w:pPr>
            <w:r>
              <w:rPr>
                <w:w w:val="90"/>
                <w:sz w:val="20"/>
              </w:rPr>
              <w:t>2（每人每次</w:t>
            </w:r>
            <w:r>
              <w:rPr>
                <w:spacing w:val="-10"/>
                <w:w w:val="90"/>
                <w:sz w:val="20"/>
              </w:rPr>
              <w:t>）</w:t>
            </w:r>
          </w:p>
        </w:tc>
      </w:tr>
      <w:tr w:rsidR="001058CF" w14:paraId="2EB0CD15" w14:textId="77777777">
        <w:trPr>
          <w:trHeight w:val="316"/>
        </w:trPr>
        <w:tc>
          <w:tcPr>
            <w:tcW w:w="5863" w:type="dxa"/>
          </w:tcPr>
          <w:p w14:paraId="6802A131" w14:textId="77777777" w:rsidR="001058CF" w:rsidRDefault="00000000">
            <w:pPr>
              <w:pStyle w:val="TableParagraph"/>
              <w:spacing w:before="43" w:line="252" w:lineRule="exact"/>
              <w:ind w:left="331"/>
              <w:rPr>
                <w:sz w:val="20"/>
              </w:rPr>
            </w:pPr>
            <w:r>
              <w:rPr>
                <w:w w:val="90"/>
                <w:sz w:val="20"/>
              </w:rPr>
              <w:t>不参加统一要</w:t>
            </w:r>
            <w:r>
              <w:rPr>
                <w:spacing w:val="14"/>
                <w:w w:val="90"/>
                <w:sz w:val="20"/>
              </w:rPr>
              <w:t>求</w:t>
            </w:r>
            <w:r>
              <w:rPr>
                <w:w w:val="90"/>
                <w:sz w:val="20"/>
              </w:rPr>
              <w:t>的文体活动并造成严重后</w:t>
            </w:r>
            <w:r>
              <w:rPr>
                <w:spacing w:val="-10"/>
                <w:w w:val="90"/>
                <w:sz w:val="20"/>
              </w:rPr>
              <w:t>果</w:t>
            </w:r>
          </w:p>
        </w:tc>
        <w:tc>
          <w:tcPr>
            <w:tcW w:w="2442" w:type="dxa"/>
          </w:tcPr>
          <w:p w14:paraId="47EEC964" w14:textId="77777777" w:rsidR="001058CF" w:rsidRDefault="00000000">
            <w:pPr>
              <w:pStyle w:val="TableParagraph"/>
              <w:spacing w:before="43" w:line="252" w:lineRule="exact"/>
              <w:ind w:left="331"/>
              <w:rPr>
                <w:sz w:val="20"/>
              </w:rPr>
            </w:pPr>
            <w:r>
              <w:rPr>
                <w:w w:val="90"/>
                <w:sz w:val="20"/>
              </w:rPr>
              <w:t>3-10（每人每次</w:t>
            </w:r>
            <w:r>
              <w:rPr>
                <w:spacing w:val="-10"/>
                <w:w w:val="90"/>
                <w:sz w:val="20"/>
              </w:rPr>
              <w:t>）</w:t>
            </w:r>
          </w:p>
        </w:tc>
      </w:tr>
      <w:tr w:rsidR="001058CF" w14:paraId="27413552" w14:textId="77777777">
        <w:trPr>
          <w:trHeight w:val="315"/>
        </w:trPr>
        <w:tc>
          <w:tcPr>
            <w:tcW w:w="5863" w:type="dxa"/>
          </w:tcPr>
          <w:p w14:paraId="4FB86A9B" w14:textId="77777777" w:rsidR="001058CF" w:rsidRDefault="00000000">
            <w:pPr>
              <w:pStyle w:val="TableParagraph"/>
              <w:spacing w:before="44" w:line="251" w:lineRule="exact"/>
              <w:ind w:left="331"/>
              <w:rPr>
                <w:sz w:val="20"/>
              </w:rPr>
            </w:pPr>
            <w:r>
              <w:rPr>
                <w:w w:val="90"/>
                <w:sz w:val="20"/>
              </w:rPr>
              <w:t>不参加达标测</w:t>
            </w:r>
            <w:r>
              <w:rPr>
                <w:spacing w:val="14"/>
                <w:w w:val="90"/>
                <w:sz w:val="20"/>
              </w:rPr>
              <w:t>试</w:t>
            </w:r>
            <w:r>
              <w:rPr>
                <w:w w:val="90"/>
                <w:sz w:val="20"/>
              </w:rPr>
              <w:t>（经批准免修体育课者除</w:t>
            </w:r>
            <w:r>
              <w:rPr>
                <w:spacing w:val="12"/>
                <w:w w:val="90"/>
                <w:sz w:val="20"/>
              </w:rPr>
              <w:t>外</w:t>
            </w:r>
            <w:r>
              <w:rPr>
                <w:w w:val="90"/>
                <w:sz w:val="20"/>
              </w:rPr>
              <w:t>）或不合</w:t>
            </w:r>
            <w:r>
              <w:rPr>
                <w:spacing w:val="-10"/>
                <w:w w:val="90"/>
                <w:sz w:val="20"/>
              </w:rPr>
              <w:t>格</w:t>
            </w:r>
          </w:p>
        </w:tc>
        <w:tc>
          <w:tcPr>
            <w:tcW w:w="2442" w:type="dxa"/>
          </w:tcPr>
          <w:p w14:paraId="70DE9D30" w14:textId="77777777" w:rsidR="001058CF" w:rsidRDefault="00000000">
            <w:pPr>
              <w:pStyle w:val="TableParagraph"/>
              <w:spacing w:before="44" w:line="251" w:lineRule="exact"/>
              <w:ind w:left="331"/>
              <w:rPr>
                <w:sz w:val="20"/>
              </w:rPr>
            </w:pPr>
            <w:r>
              <w:rPr>
                <w:w w:val="97"/>
                <w:sz w:val="20"/>
              </w:rPr>
              <w:t>5</w:t>
            </w:r>
          </w:p>
        </w:tc>
      </w:tr>
      <w:tr w:rsidR="001058CF" w14:paraId="2B454269" w14:textId="77777777">
        <w:trPr>
          <w:trHeight w:val="315"/>
        </w:trPr>
        <w:tc>
          <w:tcPr>
            <w:tcW w:w="5863" w:type="dxa"/>
          </w:tcPr>
          <w:p w14:paraId="0BA76070" w14:textId="77777777" w:rsidR="001058CF" w:rsidRDefault="00000000">
            <w:pPr>
              <w:pStyle w:val="TableParagraph"/>
              <w:spacing w:before="46" w:line="250" w:lineRule="exact"/>
              <w:ind w:left="328"/>
              <w:rPr>
                <w:sz w:val="20"/>
              </w:rPr>
            </w:pPr>
            <w:r>
              <w:rPr>
                <w:w w:val="90"/>
                <w:sz w:val="20"/>
              </w:rPr>
              <w:t>早操</w:t>
            </w:r>
            <w:r>
              <w:rPr>
                <w:spacing w:val="-5"/>
                <w:w w:val="90"/>
                <w:sz w:val="20"/>
              </w:rPr>
              <w:t>缺席</w:t>
            </w:r>
          </w:p>
        </w:tc>
        <w:tc>
          <w:tcPr>
            <w:tcW w:w="2442" w:type="dxa"/>
          </w:tcPr>
          <w:p w14:paraId="2F2B4D67" w14:textId="77777777" w:rsidR="001058CF" w:rsidRDefault="00000000">
            <w:pPr>
              <w:pStyle w:val="TableParagraph"/>
              <w:spacing w:before="46" w:line="250" w:lineRule="exact"/>
              <w:ind w:left="343"/>
              <w:rPr>
                <w:sz w:val="20"/>
              </w:rPr>
            </w:pPr>
            <w:r>
              <w:rPr>
                <w:w w:val="90"/>
                <w:sz w:val="20"/>
              </w:rPr>
              <w:t>1（每人每次</w:t>
            </w:r>
            <w:r>
              <w:rPr>
                <w:spacing w:val="-10"/>
                <w:w w:val="90"/>
                <w:sz w:val="20"/>
              </w:rPr>
              <w:t>）</w:t>
            </w:r>
          </w:p>
        </w:tc>
      </w:tr>
      <w:tr w:rsidR="001058CF" w14:paraId="0549B74C" w14:textId="77777777">
        <w:trPr>
          <w:trHeight w:val="316"/>
        </w:trPr>
        <w:tc>
          <w:tcPr>
            <w:tcW w:w="5863" w:type="dxa"/>
          </w:tcPr>
          <w:p w14:paraId="1B116F64" w14:textId="77777777" w:rsidR="001058CF" w:rsidRDefault="00000000">
            <w:pPr>
              <w:pStyle w:val="TableParagraph"/>
              <w:spacing w:before="46" w:line="250" w:lineRule="exact"/>
              <w:ind w:left="328"/>
              <w:rPr>
                <w:sz w:val="20"/>
              </w:rPr>
            </w:pPr>
            <w:r>
              <w:rPr>
                <w:w w:val="90"/>
                <w:sz w:val="20"/>
              </w:rPr>
              <w:t>早操</w:t>
            </w:r>
            <w:r>
              <w:rPr>
                <w:spacing w:val="-5"/>
                <w:w w:val="90"/>
                <w:sz w:val="20"/>
              </w:rPr>
              <w:t>迟到</w:t>
            </w:r>
          </w:p>
        </w:tc>
        <w:tc>
          <w:tcPr>
            <w:tcW w:w="2442" w:type="dxa"/>
          </w:tcPr>
          <w:p w14:paraId="06EB207B" w14:textId="77777777" w:rsidR="001058CF" w:rsidRDefault="00000000">
            <w:pPr>
              <w:pStyle w:val="TableParagraph"/>
              <w:spacing w:before="46" w:line="250" w:lineRule="exact"/>
              <w:ind w:left="328"/>
              <w:rPr>
                <w:sz w:val="20"/>
              </w:rPr>
            </w:pPr>
            <w:r>
              <w:rPr>
                <w:w w:val="90"/>
                <w:sz w:val="20"/>
              </w:rPr>
              <w:t>0.5（每人每次</w:t>
            </w:r>
            <w:r>
              <w:rPr>
                <w:spacing w:val="-10"/>
                <w:w w:val="90"/>
                <w:sz w:val="20"/>
              </w:rPr>
              <w:t>）</w:t>
            </w:r>
          </w:p>
        </w:tc>
      </w:tr>
      <w:tr w:rsidR="001058CF" w14:paraId="25DFA100" w14:textId="77777777">
        <w:trPr>
          <w:trHeight w:val="320"/>
        </w:trPr>
        <w:tc>
          <w:tcPr>
            <w:tcW w:w="5863" w:type="dxa"/>
          </w:tcPr>
          <w:p w14:paraId="7809A351" w14:textId="77777777" w:rsidR="001058CF" w:rsidRDefault="00000000">
            <w:pPr>
              <w:pStyle w:val="TableParagraph"/>
              <w:spacing w:before="49" w:line="252" w:lineRule="exact"/>
              <w:ind w:left="326"/>
              <w:rPr>
                <w:sz w:val="20"/>
              </w:rPr>
            </w:pPr>
            <w:r>
              <w:rPr>
                <w:w w:val="90"/>
                <w:sz w:val="20"/>
              </w:rPr>
              <w:t>违反有关竞赛纪</w:t>
            </w:r>
            <w:r>
              <w:rPr>
                <w:spacing w:val="-10"/>
                <w:w w:val="90"/>
                <w:sz w:val="20"/>
              </w:rPr>
              <w:t>律</w:t>
            </w:r>
          </w:p>
        </w:tc>
        <w:tc>
          <w:tcPr>
            <w:tcW w:w="2442" w:type="dxa"/>
          </w:tcPr>
          <w:p w14:paraId="24CB49EC" w14:textId="77777777" w:rsidR="001058CF" w:rsidRDefault="00000000">
            <w:pPr>
              <w:pStyle w:val="TableParagraph"/>
              <w:spacing w:before="49" w:line="252" w:lineRule="exact"/>
              <w:ind w:left="343"/>
              <w:rPr>
                <w:sz w:val="20"/>
              </w:rPr>
            </w:pPr>
            <w:r>
              <w:rPr>
                <w:w w:val="90"/>
                <w:sz w:val="20"/>
              </w:rPr>
              <w:t>10（每人每次</w:t>
            </w:r>
            <w:r>
              <w:rPr>
                <w:spacing w:val="-10"/>
                <w:w w:val="90"/>
                <w:sz w:val="20"/>
              </w:rPr>
              <w:t>）</w:t>
            </w:r>
          </w:p>
        </w:tc>
      </w:tr>
    </w:tbl>
    <w:p w14:paraId="0F3054AB" w14:textId="77777777" w:rsidR="001058CF" w:rsidRDefault="00000000">
      <w:pPr>
        <w:pStyle w:val="a3"/>
        <w:spacing w:before="141" w:line="364" w:lineRule="auto"/>
        <w:ind w:right="524" w:firstLineChars="200" w:firstLine="400"/>
      </w:pPr>
      <w:r>
        <w:rPr>
          <w:noProof/>
        </w:rPr>
        <w:drawing>
          <wp:inline distT="0" distB="0" distL="0" distR="0" wp14:anchorId="6C8AFC45" wp14:editId="2AFCC97F">
            <wp:extent cx="558800" cy="146050"/>
            <wp:effectExtent l="0" t="0" r="0" b="0"/>
            <wp:docPr id="9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7.jpeg"/>
                    <pic:cNvPicPr>
                      <a:picLocks noChangeAspect="1"/>
                    </pic:cNvPicPr>
                  </pic:nvPicPr>
                  <pic:blipFill>
                    <a:blip r:embed="rId55" cstate="print"/>
                    <a:stretch>
                      <a:fillRect/>
                    </a:stretch>
                  </pic:blipFill>
                  <pic:spPr>
                    <a:xfrm>
                      <a:off x="0" y="0"/>
                      <a:ext cx="559308" cy="146303"/>
                    </a:xfrm>
                    <a:prstGeom prst="rect">
                      <a:avLst/>
                    </a:prstGeom>
                  </pic:spPr>
                </pic:pic>
              </a:graphicData>
            </a:graphic>
          </wp:inline>
        </w:drawing>
      </w:r>
      <w:r>
        <w:rPr>
          <w:rFonts w:ascii="Times New Roman" w:eastAsia="Times New Roman"/>
          <w:spacing w:val="40"/>
          <w:position w:val="2"/>
        </w:rPr>
        <w:t xml:space="preserve"> </w:t>
      </w:r>
      <w:r>
        <w:rPr>
          <w:w w:val="90"/>
        </w:rPr>
        <w:t>在文体活动以及专业（学科）竞赛中，获得最具人气奖、优秀志愿者、优秀</w:t>
      </w:r>
      <w:r>
        <w:rPr>
          <w:spacing w:val="-2"/>
          <w:w w:val="95"/>
        </w:rPr>
        <w:t>选手、优秀裁判员等非竞赛等级称号，统一按文体测评中参加者、参赛奖、优秀奖对应分值</w:t>
      </w:r>
    </w:p>
    <w:p w14:paraId="4C2CEB87" w14:textId="77777777" w:rsidR="001058CF" w:rsidRDefault="00000000">
      <w:pPr>
        <w:pStyle w:val="a3"/>
        <w:spacing w:before="29" w:line="355" w:lineRule="auto"/>
        <w:ind w:left="535" w:right="413" w:hanging="392"/>
        <w:rPr>
          <w:w w:val="90"/>
        </w:rPr>
      </w:pPr>
      <w:r>
        <w:rPr>
          <w:w w:val="90"/>
        </w:rPr>
        <w:t>+1 计分。体育和美育竞赛和活动由艺体类学院根据专业特点自行确定加分性质。</w:t>
      </w:r>
    </w:p>
    <w:p w14:paraId="725477DA" w14:textId="77777777" w:rsidR="001058CF" w:rsidRDefault="00000000">
      <w:pPr>
        <w:pStyle w:val="a3"/>
        <w:spacing w:before="29" w:line="355" w:lineRule="auto"/>
        <w:ind w:leftChars="180" w:left="552" w:right="413" w:hangingChars="78" w:hanging="156"/>
        <w:rPr>
          <w:spacing w:val="-2"/>
          <w:w w:val="95"/>
        </w:rPr>
      </w:pPr>
      <w:r>
        <w:rPr>
          <w:noProof/>
          <w:position w:val="-1"/>
        </w:rPr>
        <w:drawing>
          <wp:inline distT="0" distB="0" distL="0" distR="0" wp14:anchorId="3ECACC4D" wp14:editId="050C8489">
            <wp:extent cx="558800" cy="146050"/>
            <wp:effectExtent l="0" t="0" r="0" b="0"/>
            <wp:docPr id="9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8.jpeg"/>
                    <pic:cNvPicPr>
                      <a:picLocks noChangeAspect="1"/>
                    </pic:cNvPicPr>
                  </pic:nvPicPr>
                  <pic:blipFill>
                    <a:blip r:embed="rId56" cstate="print"/>
                    <a:stretch>
                      <a:fillRect/>
                    </a:stretch>
                  </pic:blipFill>
                  <pic:spPr>
                    <a:xfrm>
                      <a:off x="0" y="0"/>
                      <a:ext cx="559308" cy="146304"/>
                    </a:xfrm>
                    <a:prstGeom prst="rect">
                      <a:avLst/>
                    </a:prstGeom>
                  </pic:spPr>
                </pic:pic>
              </a:graphicData>
            </a:graphic>
          </wp:inline>
        </w:drawing>
      </w:r>
      <w:r>
        <w:rPr>
          <w:rFonts w:ascii="Times New Roman" w:eastAsia="Times New Roman"/>
          <w:spacing w:val="80"/>
        </w:rPr>
        <w:t xml:space="preserve">  </w:t>
      </w:r>
      <w:r>
        <w:rPr>
          <w:spacing w:val="-2"/>
          <w:w w:val="95"/>
        </w:rPr>
        <w:t>在参评学年内因同一事由多次获奖的，得分只计一次，且计最高级别得分。</w:t>
      </w:r>
    </w:p>
    <w:p w14:paraId="2D86CFEC" w14:textId="77777777" w:rsidR="001058CF" w:rsidRDefault="00000000">
      <w:pPr>
        <w:pStyle w:val="a3"/>
        <w:spacing w:before="3"/>
        <w:rPr>
          <w:sz w:val="11"/>
        </w:rPr>
      </w:pPr>
      <w:r>
        <w:rPr>
          <w:noProof/>
        </w:rPr>
        <w:drawing>
          <wp:anchor distT="0" distB="0" distL="0" distR="0" simplePos="0" relativeHeight="251653632" behindDoc="0" locked="0" layoutInCell="1" allowOverlap="1" wp14:anchorId="4C453816" wp14:editId="1685864D">
            <wp:simplePos x="0" y="0"/>
            <wp:positionH relativeFrom="page">
              <wp:posOffset>3159125</wp:posOffset>
            </wp:positionH>
            <wp:positionV relativeFrom="paragraph">
              <wp:posOffset>106680</wp:posOffset>
            </wp:positionV>
            <wp:extent cx="497840" cy="184150"/>
            <wp:effectExtent l="0" t="0" r="0" b="0"/>
            <wp:wrapTopAndBottom/>
            <wp:docPr id="9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9.jpeg"/>
                    <pic:cNvPicPr>
                      <a:picLocks noChangeAspect="1"/>
                    </pic:cNvPicPr>
                  </pic:nvPicPr>
                  <pic:blipFill>
                    <a:blip r:embed="rId57" cstate="print"/>
                    <a:stretch>
                      <a:fillRect/>
                    </a:stretch>
                  </pic:blipFill>
                  <pic:spPr>
                    <a:xfrm>
                      <a:off x="0" y="0"/>
                      <a:ext cx="497890" cy="184404"/>
                    </a:xfrm>
                    <a:prstGeom prst="rect">
                      <a:avLst/>
                    </a:prstGeom>
                  </pic:spPr>
                </pic:pic>
              </a:graphicData>
            </a:graphic>
          </wp:anchor>
        </w:drawing>
      </w:r>
      <w:r>
        <w:rPr>
          <w:noProof/>
        </w:rPr>
        <w:drawing>
          <wp:anchor distT="0" distB="0" distL="0" distR="0" simplePos="0" relativeHeight="251654656" behindDoc="0" locked="0" layoutInCell="1" allowOverlap="1" wp14:anchorId="1B7DF771" wp14:editId="4A8A57C2">
            <wp:simplePos x="0" y="0"/>
            <wp:positionH relativeFrom="page">
              <wp:posOffset>3776345</wp:posOffset>
            </wp:positionH>
            <wp:positionV relativeFrom="paragraph">
              <wp:posOffset>106680</wp:posOffset>
            </wp:positionV>
            <wp:extent cx="636905" cy="163830"/>
            <wp:effectExtent l="0" t="0" r="0" b="0"/>
            <wp:wrapTopAndBottom/>
            <wp:docPr id="99"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50.jpeg"/>
                    <pic:cNvPicPr>
                      <a:picLocks noChangeAspect="1"/>
                    </pic:cNvPicPr>
                  </pic:nvPicPr>
                  <pic:blipFill>
                    <a:blip r:embed="rId58" cstate="print"/>
                    <a:stretch>
                      <a:fillRect/>
                    </a:stretch>
                  </pic:blipFill>
                  <pic:spPr>
                    <a:xfrm>
                      <a:off x="0" y="0"/>
                      <a:ext cx="637116" cy="163830"/>
                    </a:xfrm>
                    <a:prstGeom prst="rect">
                      <a:avLst/>
                    </a:prstGeom>
                  </pic:spPr>
                </pic:pic>
              </a:graphicData>
            </a:graphic>
          </wp:anchor>
        </w:drawing>
      </w:r>
    </w:p>
    <w:p w14:paraId="27E34F9A" w14:textId="77777777" w:rsidR="001058CF" w:rsidRDefault="001058CF">
      <w:pPr>
        <w:pStyle w:val="a3"/>
        <w:rPr>
          <w:sz w:val="23"/>
        </w:rPr>
      </w:pPr>
    </w:p>
    <w:p w14:paraId="69A060F2" w14:textId="1B5437F1" w:rsidR="00A829EF" w:rsidRDefault="00000000" w:rsidP="00A829EF">
      <w:pPr>
        <w:pStyle w:val="a3"/>
        <w:spacing w:line="364" w:lineRule="auto"/>
        <w:ind w:right="297" w:firstLineChars="200" w:firstLine="400"/>
        <w:jc w:val="both"/>
        <w:rPr>
          <w:color w:val="000000" w:themeColor="text1"/>
          <w:spacing w:val="10"/>
          <w:w w:val="97"/>
          <w:position w:val="2"/>
        </w:rPr>
      </w:pPr>
      <w:r>
        <w:rPr>
          <w:noProof/>
        </w:rPr>
        <w:drawing>
          <wp:inline distT="0" distB="0" distL="0" distR="0" wp14:anchorId="38557FAC" wp14:editId="430FCD4A">
            <wp:extent cx="558800" cy="146050"/>
            <wp:effectExtent l="0" t="0" r="0" b="0"/>
            <wp:docPr id="101"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1.jpeg"/>
                    <pic:cNvPicPr>
                      <a:picLocks noChangeAspect="1"/>
                    </pic:cNvPicPr>
                  </pic:nvPicPr>
                  <pic:blipFill>
                    <a:blip r:embed="rId59" cstate="print"/>
                    <a:stretch>
                      <a:fillRect/>
                    </a:stretch>
                  </pic:blipFill>
                  <pic:spPr>
                    <a:xfrm>
                      <a:off x="0" y="0"/>
                      <a:ext cx="559308" cy="146304"/>
                    </a:xfrm>
                    <a:prstGeom prst="rect">
                      <a:avLst/>
                    </a:prstGeom>
                  </pic:spPr>
                </pic:pic>
              </a:graphicData>
            </a:graphic>
          </wp:inline>
        </w:drawing>
      </w:r>
      <w:r>
        <w:rPr>
          <w:rFonts w:ascii="Times New Roman" w:eastAsia="Times New Roman"/>
          <w:position w:val="2"/>
        </w:rPr>
        <w:t xml:space="preserve">  </w:t>
      </w:r>
      <w:r>
        <w:rPr>
          <w:rFonts w:hint="eastAsia"/>
          <w:color w:val="000000" w:themeColor="text1"/>
          <w:spacing w:val="10"/>
          <w:w w:val="97"/>
          <w:position w:val="2"/>
        </w:rPr>
        <w:t>成立沈阳师范大学体育科学学院本科生综合测评工作领导小组，</w:t>
      </w:r>
      <w:r w:rsidR="00A829EF" w:rsidRPr="00A829EF">
        <w:rPr>
          <w:rFonts w:hint="eastAsia"/>
          <w:color w:val="000000" w:themeColor="text1"/>
          <w:spacing w:val="10"/>
          <w:w w:val="97"/>
          <w:position w:val="2"/>
        </w:rPr>
        <w:t>由学院主管学生工作副书记，以及各年级辅导员和学生代表组成。领导小组办公室设在</w:t>
      </w:r>
      <w:r w:rsidR="00A829EF">
        <w:rPr>
          <w:rFonts w:hint="eastAsia"/>
          <w:color w:val="000000" w:themeColor="text1"/>
          <w:spacing w:val="10"/>
          <w:w w:val="97"/>
          <w:position w:val="2"/>
        </w:rPr>
        <w:t>院团委办公室</w:t>
      </w:r>
      <w:r w:rsidR="00A829EF" w:rsidRPr="00A829EF">
        <w:rPr>
          <w:rFonts w:hint="eastAsia"/>
          <w:color w:val="000000" w:themeColor="text1"/>
          <w:spacing w:val="10"/>
          <w:w w:val="97"/>
          <w:position w:val="2"/>
        </w:rPr>
        <w:t>，负责学生综合素质测评工作的日常管理和组织协调。</w:t>
      </w:r>
    </w:p>
    <w:p w14:paraId="3B9ABF5C" w14:textId="77777777" w:rsidR="00A829EF" w:rsidRDefault="00A829EF" w:rsidP="00A829EF">
      <w:pPr>
        <w:pStyle w:val="a3"/>
        <w:spacing w:line="364" w:lineRule="auto"/>
        <w:ind w:right="297" w:firstLineChars="200" w:firstLine="698"/>
        <w:jc w:val="both"/>
        <w:rPr>
          <w:rFonts w:ascii="Times New Roman" w:eastAsia="Times New Roman"/>
          <w:spacing w:val="149"/>
        </w:rPr>
      </w:pPr>
    </w:p>
    <w:p w14:paraId="5CB9D8A7" w14:textId="3F4B020F" w:rsidR="001058CF" w:rsidRDefault="00000000" w:rsidP="00A829EF">
      <w:pPr>
        <w:pStyle w:val="a3"/>
        <w:spacing w:line="364" w:lineRule="auto"/>
        <w:ind w:right="297" w:firstLineChars="200" w:firstLine="400"/>
        <w:jc w:val="both"/>
      </w:pPr>
      <w:r>
        <w:rPr>
          <w:noProof/>
          <w:position w:val="-2"/>
        </w:rPr>
        <w:lastRenderedPageBreak/>
        <w:drawing>
          <wp:inline distT="0" distB="0" distL="0" distR="0" wp14:anchorId="504367A0" wp14:editId="44EB3380">
            <wp:extent cx="560705" cy="147320"/>
            <wp:effectExtent l="0" t="0" r="0" b="0"/>
            <wp:docPr id="103"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2.jpeg"/>
                    <pic:cNvPicPr>
                      <a:picLocks noChangeAspect="1"/>
                    </pic:cNvPicPr>
                  </pic:nvPicPr>
                  <pic:blipFill>
                    <a:blip r:embed="rId60" cstate="print"/>
                    <a:stretch>
                      <a:fillRect/>
                    </a:stretch>
                  </pic:blipFill>
                  <pic:spPr>
                    <a:xfrm>
                      <a:off x="0" y="0"/>
                      <a:ext cx="560831" cy="147828"/>
                    </a:xfrm>
                    <a:prstGeom prst="rect">
                      <a:avLst/>
                    </a:prstGeom>
                  </pic:spPr>
                </pic:pic>
              </a:graphicData>
            </a:graphic>
          </wp:inline>
        </w:drawing>
      </w:r>
      <w:r>
        <w:rPr>
          <w:rFonts w:ascii="Times New Roman" w:eastAsia="Times New Roman"/>
          <w:spacing w:val="149"/>
        </w:rPr>
        <w:t xml:space="preserve"> </w:t>
      </w:r>
      <w:r>
        <w:rPr>
          <w:rFonts w:hint="eastAsia"/>
          <w:color w:val="000000" w:themeColor="text1"/>
          <w:spacing w:val="10"/>
          <w:w w:val="97"/>
          <w:position w:val="2"/>
        </w:rPr>
        <w:t>学生综合素质测评每学年进行一次，测评工作在每学年开学后三周内完成。</w:t>
      </w:r>
    </w:p>
    <w:p w14:paraId="60B95F79" w14:textId="369492B1" w:rsidR="001058CF" w:rsidRDefault="00000000">
      <w:pPr>
        <w:pStyle w:val="a3"/>
        <w:spacing w:before="29"/>
        <w:ind w:firstLineChars="200" w:firstLine="400"/>
        <w:rPr>
          <w:color w:val="000000" w:themeColor="text1"/>
          <w:spacing w:val="10"/>
          <w:w w:val="97"/>
          <w:position w:val="2"/>
        </w:rPr>
      </w:pPr>
      <w:r>
        <w:rPr>
          <w:noProof/>
          <w:position w:val="-1"/>
        </w:rPr>
        <w:drawing>
          <wp:inline distT="0" distB="0" distL="0" distR="0" wp14:anchorId="0E238F31" wp14:editId="05390E8A">
            <wp:extent cx="556260" cy="146050"/>
            <wp:effectExtent l="0" t="0" r="0" b="0"/>
            <wp:docPr id="105"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3.jpeg"/>
                    <pic:cNvPicPr>
                      <a:picLocks noChangeAspect="1"/>
                    </pic:cNvPicPr>
                  </pic:nvPicPr>
                  <pic:blipFill>
                    <a:blip r:embed="rId61" cstate="print"/>
                    <a:stretch>
                      <a:fillRect/>
                    </a:stretch>
                  </pic:blipFill>
                  <pic:spPr>
                    <a:xfrm>
                      <a:off x="0" y="0"/>
                      <a:ext cx="556260" cy="146303"/>
                    </a:xfrm>
                    <a:prstGeom prst="rect">
                      <a:avLst/>
                    </a:prstGeom>
                  </pic:spPr>
                </pic:pic>
              </a:graphicData>
            </a:graphic>
          </wp:inline>
        </w:drawing>
      </w:r>
      <w:r>
        <w:rPr>
          <w:rFonts w:hint="eastAsia"/>
          <w:position w:val="-1"/>
        </w:rPr>
        <w:t xml:space="preserve">  </w:t>
      </w:r>
      <w:r>
        <w:rPr>
          <w:rFonts w:hint="eastAsia"/>
          <w:color w:val="000000" w:themeColor="text1"/>
          <w:spacing w:val="10"/>
          <w:w w:val="97"/>
          <w:position w:val="2"/>
        </w:rPr>
        <w:t>综合素质测评时间段为上一学年起始日至本学年起始日前一天，在此期间发放的证书可按照对应标准进行加分。毕业年级如出现在综合素质测评时间段内产生加分内容，但证书未在此时间段内发放，可按照公示时间进行加分。</w:t>
      </w:r>
    </w:p>
    <w:p w14:paraId="429098DF" w14:textId="7CCC7021" w:rsidR="001058CF" w:rsidRDefault="00000000">
      <w:pPr>
        <w:pStyle w:val="a3"/>
        <w:spacing w:line="384" w:lineRule="auto"/>
        <w:ind w:right="377" w:firstLineChars="200" w:firstLine="400"/>
        <w:rPr>
          <w:spacing w:val="-2"/>
          <w:w w:val="95"/>
        </w:rPr>
      </w:pPr>
      <w:r>
        <w:rPr>
          <w:noProof/>
          <w:position w:val="-1"/>
        </w:rPr>
        <w:drawing>
          <wp:inline distT="0" distB="0" distL="0" distR="0" wp14:anchorId="78EF7F66" wp14:editId="16F75FE6">
            <wp:extent cx="558800" cy="146050"/>
            <wp:effectExtent l="0" t="0" r="12700" b="6350"/>
            <wp:docPr id="107"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4.jpeg"/>
                    <pic:cNvPicPr>
                      <a:picLocks noChangeAspect="1"/>
                    </pic:cNvPicPr>
                  </pic:nvPicPr>
                  <pic:blipFill>
                    <a:blip r:embed="rId62" cstate="print"/>
                    <a:stretch>
                      <a:fillRect/>
                    </a:stretch>
                  </pic:blipFill>
                  <pic:spPr>
                    <a:xfrm>
                      <a:off x="0" y="0"/>
                      <a:ext cx="559307" cy="146303"/>
                    </a:xfrm>
                    <a:prstGeom prst="rect">
                      <a:avLst/>
                    </a:prstGeom>
                  </pic:spPr>
                </pic:pic>
              </a:graphicData>
            </a:graphic>
          </wp:inline>
        </w:drawing>
      </w:r>
      <w:r>
        <w:rPr>
          <w:rFonts w:ascii="Times New Roman" w:eastAsia="Times New Roman"/>
          <w:spacing w:val="80"/>
        </w:rPr>
        <w:t xml:space="preserve"> </w:t>
      </w:r>
      <w:r>
        <w:rPr>
          <w:spacing w:val="-2"/>
          <w:w w:val="95"/>
        </w:rPr>
        <w:t>综合素质测评采取个人自评申报、班级初评、年级审核、院测评小组复核、批准、报学生处审核备案的程序进行。</w:t>
      </w:r>
    </w:p>
    <w:p w14:paraId="40457CC7" w14:textId="77777777" w:rsidR="001058CF" w:rsidRDefault="00000000">
      <w:pPr>
        <w:pStyle w:val="a3"/>
        <w:spacing w:line="376" w:lineRule="auto"/>
        <w:ind w:left="144" w:right="1025" w:firstLine="432"/>
      </w:pPr>
      <w:r>
        <w:rPr>
          <w:spacing w:val="2"/>
          <w:w w:val="93"/>
        </w:rPr>
        <w:t>（一）</w:t>
      </w:r>
      <w:r>
        <w:rPr>
          <w:w w:val="93"/>
        </w:rPr>
        <w:t>学生个人根据测评标准进行自评，对加减分项目出具有关证明材料，参加班级</w:t>
      </w:r>
      <w:r>
        <w:rPr>
          <w:rFonts w:hint="eastAsia"/>
          <w:w w:val="93"/>
        </w:rPr>
        <w:t>初</w:t>
      </w:r>
      <w:r>
        <w:rPr>
          <w:w w:val="93"/>
        </w:rPr>
        <w:t>评</w:t>
      </w:r>
      <w:r>
        <w:rPr>
          <w:w w:val="179"/>
        </w:rPr>
        <w:t>。</w:t>
      </w:r>
    </w:p>
    <w:p w14:paraId="44D0A8FF" w14:textId="77777777" w:rsidR="001058CF" w:rsidRDefault="00000000">
      <w:pPr>
        <w:pStyle w:val="a3"/>
        <w:spacing w:before="8" w:line="376" w:lineRule="auto"/>
        <w:ind w:left="144" w:right="331" w:firstLine="432"/>
        <w:jc w:val="both"/>
      </w:pPr>
      <w:r>
        <w:rPr>
          <w:spacing w:val="8"/>
          <w:w w:val="97"/>
        </w:rPr>
        <w:t>（二</w:t>
      </w:r>
      <w:r>
        <w:rPr>
          <w:spacing w:val="11"/>
          <w:w w:val="97"/>
        </w:rPr>
        <w:t>）</w:t>
      </w:r>
      <w:r>
        <w:rPr>
          <w:spacing w:val="3"/>
          <w:w w:val="97"/>
        </w:rPr>
        <w:t>各班成立班测评小组，其成员由辅导员、班长、团支部书记及民主推选产生的三名</w:t>
      </w:r>
      <w:r>
        <w:rPr>
          <w:spacing w:val="7"/>
          <w:w w:val="97"/>
        </w:rPr>
        <w:t>学生代表组成</w:t>
      </w:r>
      <w:r>
        <w:rPr>
          <w:spacing w:val="11"/>
          <w:w w:val="197"/>
        </w:rPr>
        <w:t>。</w:t>
      </w:r>
      <w:r>
        <w:rPr>
          <w:spacing w:val="7"/>
          <w:w w:val="97"/>
        </w:rPr>
        <w:t>班测评小组负责填写综合素质测评表中的成绩，计算总分及平均分，并</w:t>
      </w:r>
      <w:r>
        <w:rPr>
          <w:spacing w:val="-55"/>
          <w:w w:val="97"/>
        </w:rPr>
        <w:t>对学</w:t>
      </w:r>
      <w:r>
        <w:rPr>
          <w:spacing w:val="7"/>
          <w:w w:val="97"/>
        </w:rPr>
        <w:t>生个人自评材料予以初评</w:t>
      </w:r>
      <w:r>
        <w:rPr>
          <w:spacing w:val="11"/>
          <w:w w:val="197"/>
        </w:rPr>
        <w:t>。</w:t>
      </w:r>
      <w:r>
        <w:rPr>
          <w:spacing w:val="6"/>
          <w:w w:val="97"/>
        </w:rPr>
        <w:t>凡符合测评规定的予以确定，不符合规定的予以变更</w:t>
      </w:r>
      <w:r>
        <w:rPr>
          <w:spacing w:val="9"/>
          <w:w w:val="197"/>
        </w:rPr>
        <w:t>。</w:t>
      </w:r>
      <w:r>
        <w:rPr>
          <w:rFonts w:hint="eastAsia"/>
          <w:spacing w:val="7"/>
          <w:w w:val="97"/>
        </w:rPr>
        <w:t>测评小组负</w:t>
      </w:r>
      <w:r>
        <w:rPr>
          <w:spacing w:val="6"/>
          <w:w w:val="97"/>
        </w:rPr>
        <w:t>责记录、核准本班学生的年度综合素质表现的加分及扣分项，同时并对此负有举证责任</w:t>
      </w:r>
      <w:r>
        <w:rPr>
          <w:spacing w:val="-193"/>
          <w:w w:val="197"/>
        </w:rPr>
        <w:t>。</w:t>
      </w:r>
      <w:r>
        <w:rPr>
          <w:w w:val="97"/>
        </w:rPr>
        <w:t>初</w:t>
      </w:r>
      <w:r>
        <w:rPr>
          <w:spacing w:val="5"/>
          <w:w w:val="97"/>
        </w:rPr>
        <w:t>评结果必须由学生本人签字确认并向全班同学公布，无异议后由班测评小组按初评结果填写综</w:t>
      </w:r>
      <w:r>
        <w:rPr>
          <w:spacing w:val="7"/>
          <w:w w:val="97"/>
        </w:rPr>
        <w:t>合素质测评表</w:t>
      </w:r>
      <w:r>
        <w:rPr>
          <w:w w:val="197"/>
        </w:rPr>
        <w:t>。</w:t>
      </w:r>
    </w:p>
    <w:p w14:paraId="13F01C26" w14:textId="77777777" w:rsidR="001058CF" w:rsidRDefault="00000000">
      <w:pPr>
        <w:pStyle w:val="a3"/>
        <w:spacing w:line="386" w:lineRule="auto"/>
        <w:ind w:left="147" w:right="501" w:firstLine="429"/>
      </w:pPr>
      <w:r>
        <w:rPr>
          <w:spacing w:val="8"/>
          <w:w w:val="97"/>
        </w:rPr>
        <w:t>（三</w:t>
      </w:r>
      <w:r>
        <w:rPr>
          <w:spacing w:val="11"/>
          <w:w w:val="97"/>
        </w:rPr>
        <w:t>）</w:t>
      </w:r>
      <w:r>
        <w:rPr>
          <w:spacing w:val="5"/>
          <w:w w:val="97"/>
        </w:rPr>
        <w:t>班测评小组将填写好的综合素质测评表，报辅导员审核，审核合格后报院综合素</w:t>
      </w:r>
      <w:r>
        <w:rPr>
          <w:spacing w:val="6"/>
          <w:w w:val="97"/>
        </w:rPr>
        <w:t>质测评工作领导小组进行复核、批准</w:t>
      </w:r>
      <w:r>
        <w:rPr>
          <w:w w:val="197"/>
        </w:rPr>
        <w:t>。</w:t>
      </w:r>
    </w:p>
    <w:p w14:paraId="7D74ABA7" w14:textId="414A9CA0" w:rsidR="001058CF" w:rsidRDefault="00000000">
      <w:pPr>
        <w:pStyle w:val="a3"/>
        <w:spacing w:before="1" w:line="372" w:lineRule="auto"/>
        <w:ind w:left="149" w:right="353" w:firstLine="427"/>
        <w:jc w:val="both"/>
      </w:pPr>
      <w:r>
        <w:rPr>
          <w:spacing w:val="13"/>
          <w:w w:val="97"/>
        </w:rPr>
        <w:t>（</w:t>
      </w:r>
      <w:r>
        <w:rPr>
          <w:spacing w:val="11"/>
          <w:w w:val="97"/>
        </w:rPr>
        <w:t>四</w:t>
      </w:r>
      <w:r>
        <w:rPr>
          <w:spacing w:val="16"/>
          <w:w w:val="97"/>
        </w:rPr>
        <w:t>）</w:t>
      </w:r>
      <w:r w:rsidR="004609A9">
        <w:rPr>
          <w:rFonts w:hint="eastAsia"/>
          <w:spacing w:val="16"/>
          <w:w w:val="97"/>
        </w:rPr>
        <w:t>学院应</w:t>
      </w:r>
      <w:r>
        <w:rPr>
          <w:spacing w:val="10"/>
          <w:w w:val="97"/>
        </w:rPr>
        <w:t>将各年级综合素质测评的详细情况汇总后向同学公布，学生对测评结果有异议的，可在一周内向院综合素质测评工作领导小组提请复议，院综合素质测评工作领导小</w:t>
      </w:r>
      <w:r>
        <w:rPr>
          <w:spacing w:val="7"/>
          <w:w w:val="97"/>
        </w:rPr>
        <w:t>组应当在一周内调查清楚并予以反馈</w:t>
      </w:r>
      <w:r>
        <w:rPr>
          <w:w w:val="197"/>
        </w:rPr>
        <w:t>。</w:t>
      </w:r>
    </w:p>
    <w:p w14:paraId="7FEA1B4D" w14:textId="77777777" w:rsidR="001058CF" w:rsidRDefault="00000000">
      <w:pPr>
        <w:pStyle w:val="a3"/>
        <w:spacing w:before="141"/>
        <w:ind w:left="149" w:firstLineChars="200" w:firstLine="400"/>
        <w:rPr>
          <w:w w:val="90"/>
          <w:position w:val="1"/>
        </w:rPr>
      </w:pPr>
      <w:r>
        <w:rPr>
          <w:noProof/>
        </w:rPr>
        <w:drawing>
          <wp:inline distT="0" distB="0" distL="0" distR="0" wp14:anchorId="2B26A723" wp14:editId="04E6C67B">
            <wp:extent cx="556260" cy="146050"/>
            <wp:effectExtent l="0" t="0" r="0" b="0"/>
            <wp:docPr id="109"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5.jpeg"/>
                    <pic:cNvPicPr>
                      <a:picLocks noChangeAspect="1"/>
                    </pic:cNvPicPr>
                  </pic:nvPicPr>
                  <pic:blipFill>
                    <a:blip r:embed="rId63" cstate="print"/>
                    <a:stretch>
                      <a:fillRect/>
                    </a:stretch>
                  </pic:blipFill>
                  <pic:spPr>
                    <a:xfrm>
                      <a:off x="0" y="0"/>
                      <a:ext cx="556260" cy="146303"/>
                    </a:xfrm>
                    <a:prstGeom prst="rect">
                      <a:avLst/>
                    </a:prstGeom>
                  </pic:spPr>
                </pic:pic>
              </a:graphicData>
            </a:graphic>
          </wp:inline>
        </w:drawing>
      </w:r>
      <w:r>
        <w:rPr>
          <w:rFonts w:hint="eastAsia"/>
        </w:rPr>
        <w:t xml:space="preserve"> </w:t>
      </w:r>
      <w:r>
        <w:rPr>
          <w:rFonts w:hint="eastAsia"/>
          <w:w w:val="90"/>
          <w:position w:val="1"/>
        </w:rPr>
        <w:t>学生在申报时应实事求是，如发现并查实有弄虚作假行为，将根据情节给予批评教育，甚至纪律处分。</w:t>
      </w:r>
    </w:p>
    <w:p w14:paraId="53266011" w14:textId="77777777" w:rsidR="001058CF" w:rsidRDefault="00000000">
      <w:pPr>
        <w:pStyle w:val="a3"/>
        <w:spacing w:before="12"/>
        <w:rPr>
          <w:sz w:val="9"/>
        </w:rPr>
      </w:pPr>
      <w:r>
        <w:rPr>
          <w:noProof/>
        </w:rPr>
        <w:drawing>
          <wp:anchor distT="0" distB="0" distL="0" distR="0" simplePos="0" relativeHeight="251655680" behindDoc="0" locked="0" layoutInCell="1" allowOverlap="1" wp14:anchorId="24590B37" wp14:editId="07100F1B">
            <wp:simplePos x="0" y="0"/>
            <wp:positionH relativeFrom="page">
              <wp:posOffset>3235325</wp:posOffset>
            </wp:positionH>
            <wp:positionV relativeFrom="paragraph">
              <wp:posOffset>95885</wp:posOffset>
            </wp:positionV>
            <wp:extent cx="483235" cy="172085"/>
            <wp:effectExtent l="0" t="0" r="0" b="0"/>
            <wp:wrapTopAndBottom/>
            <wp:docPr id="117"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9.jpeg"/>
                    <pic:cNvPicPr>
                      <a:picLocks noChangeAspect="1"/>
                    </pic:cNvPicPr>
                  </pic:nvPicPr>
                  <pic:blipFill>
                    <a:blip r:embed="rId64" cstate="print"/>
                    <a:stretch>
                      <a:fillRect/>
                    </a:stretch>
                  </pic:blipFill>
                  <pic:spPr>
                    <a:xfrm>
                      <a:off x="0" y="0"/>
                      <a:ext cx="483274" cy="171831"/>
                    </a:xfrm>
                    <a:prstGeom prst="rect">
                      <a:avLst/>
                    </a:prstGeom>
                  </pic:spPr>
                </pic:pic>
              </a:graphicData>
            </a:graphic>
          </wp:anchor>
        </w:drawing>
      </w:r>
      <w:r>
        <w:rPr>
          <w:noProof/>
        </w:rPr>
        <w:drawing>
          <wp:anchor distT="0" distB="0" distL="0" distR="0" simplePos="0" relativeHeight="251656704" behindDoc="0" locked="0" layoutInCell="1" allowOverlap="1" wp14:anchorId="0E203549" wp14:editId="04A8E706">
            <wp:simplePos x="0" y="0"/>
            <wp:positionH relativeFrom="page">
              <wp:posOffset>3853815</wp:posOffset>
            </wp:positionH>
            <wp:positionV relativeFrom="paragraph">
              <wp:posOffset>99060</wp:posOffset>
            </wp:positionV>
            <wp:extent cx="172085" cy="172085"/>
            <wp:effectExtent l="0" t="0" r="0" b="0"/>
            <wp:wrapTopAndBottom/>
            <wp:docPr id="119"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60.jpeg"/>
                    <pic:cNvPicPr>
                      <a:picLocks noChangeAspect="1"/>
                    </pic:cNvPicPr>
                  </pic:nvPicPr>
                  <pic:blipFill>
                    <a:blip r:embed="rId65" cstate="print"/>
                    <a:stretch>
                      <a:fillRect/>
                    </a:stretch>
                  </pic:blipFill>
                  <pic:spPr>
                    <a:xfrm>
                      <a:off x="0" y="0"/>
                      <a:ext cx="171830" cy="171831"/>
                    </a:xfrm>
                    <a:prstGeom prst="rect">
                      <a:avLst/>
                    </a:prstGeom>
                  </pic:spPr>
                </pic:pic>
              </a:graphicData>
            </a:graphic>
          </wp:anchor>
        </w:drawing>
      </w:r>
      <w:r>
        <w:rPr>
          <w:noProof/>
        </w:rPr>
        <w:drawing>
          <wp:anchor distT="0" distB="0" distL="0" distR="0" simplePos="0" relativeHeight="251657728" behindDoc="0" locked="0" layoutInCell="1" allowOverlap="1" wp14:anchorId="5EB378D1" wp14:editId="262EC723">
            <wp:simplePos x="0" y="0"/>
            <wp:positionH relativeFrom="page">
              <wp:posOffset>4152900</wp:posOffset>
            </wp:positionH>
            <wp:positionV relativeFrom="paragraph">
              <wp:posOffset>97155</wp:posOffset>
            </wp:positionV>
            <wp:extent cx="173355" cy="172085"/>
            <wp:effectExtent l="0" t="0" r="0" b="0"/>
            <wp:wrapTopAndBottom/>
            <wp:docPr id="121"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61.jpeg"/>
                    <pic:cNvPicPr>
                      <a:picLocks noChangeAspect="1"/>
                    </pic:cNvPicPr>
                  </pic:nvPicPr>
                  <pic:blipFill>
                    <a:blip r:embed="rId66" cstate="print"/>
                    <a:stretch>
                      <a:fillRect/>
                    </a:stretch>
                  </pic:blipFill>
                  <pic:spPr>
                    <a:xfrm>
                      <a:off x="0" y="0"/>
                      <a:ext cx="173365" cy="171831"/>
                    </a:xfrm>
                    <a:prstGeom prst="rect">
                      <a:avLst/>
                    </a:prstGeom>
                  </pic:spPr>
                </pic:pic>
              </a:graphicData>
            </a:graphic>
          </wp:anchor>
        </w:drawing>
      </w:r>
    </w:p>
    <w:p w14:paraId="02405933" w14:textId="77777777" w:rsidR="001058CF" w:rsidRDefault="00000000">
      <w:pPr>
        <w:pStyle w:val="a3"/>
        <w:spacing w:before="178" w:line="376" w:lineRule="auto"/>
        <w:ind w:left="130" w:right="380" w:firstLine="400"/>
        <w:rPr>
          <w:spacing w:val="-2"/>
          <w:w w:val="95"/>
        </w:rPr>
      </w:pPr>
      <w:r>
        <w:rPr>
          <w:noProof/>
        </w:rPr>
        <w:drawing>
          <wp:inline distT="0" distB="0" distL="0" distR="0" wp14:anchorId="6B9A620E" wp14:editId="1CB092D9">
            <wp:extent cx="558800" cy="146050"/>
            <wp:effectExtent l="0" t="0" r="12700" b="6350"/>
            <wp:docPr id="111"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6.jpeg"/>
                    <pic:cNvPicPr>
                      <a:picLocks noChangeAspect="1"/>
                    </pic:cNvPicPr>
                  </pic:nvPicPr>
                  <pic:blipFill>
                    <a:blip r:embed="rId67" cstate="print"/>
                    <a:stretch>
                      <a:fillRect/>
                    </a:stretch>
                  </pic:blipFill>
                  <pic:spPr>
                    <a:xfrm>
                      <a:off x="0" y="0"/>
                      <a:ext cx="559308" cy="146303"/>
                    </a:xfrm>
                    <a:prstGeom prst="rect">
                      <a:avLst/>
                    </a:prstGeom>
                  </pic:spPr>
                </pic:pic>
              </a:graphicData>
            </a:graphic>
          </wp:inline>
        </w:drawing>
      </w:r>
      <w:r>
        <w:rPr>
          <w:rFonts w:ascii="Times New Roman" w:eastAsia="Times New Roman"/>
          <w:spacing w:val="40"/>
        </w:rPr>
        <w:t xml:space="preserve"> </w:t>
      </w:r>
      <w:r>
        <w:rPr>
          <w:spacing w:val="-2"/>
          <w:w w:val="95"/>
        </w:rPr>
        <w:t>学生所有需要进行综合测评加分的竞赛类项目须为官方机构统一组织的参赛项目，如因个人行为在校外参加的由官方组织的正规参赛项目须提前与辅导员老师报备并最终经过班级综合测评工作小组及学院综合测评工作领导小组审核后确定加分等级。学生在校外因个人原因参加的非官方组织的各项比赛，学院在综合测评加分时不予认可。</w:t>
      </w:r>
    </w:p>
    <w:p w14:paraId="79AAB804" w14:textId="77777777" w:rsidR="001058CF" w:rsidRDefault="00000000">
      <w:pPr>
        <w:pStyle w:val="a3"/>
        <w:spacing w:before="178" w:line="376" w:lineRule="auto"/>
        <w:ind w:left="130" w:right="380" w:firstLine="400"/>
        <w:rPr>
          <w:spacing w:val="-2"/>
          <w:w w:val="95"/>
        </w:rPr>
      </w:pPr>
      <w:r>
        <w:rPr>
          <w:noProof/>
        </w:rPr>
        <w:drawing>
          <wp:inline distT="0" distB="0" distL="0" distR="0" wp14:anchorId="3CFE47B4" wp14:editId="02119910">
            <wp:extent cx="556260" cy="146050"/>
            <wp:effectExtent l="0" t="0" r="15240" b="6350"/>
            <wp:docPr id="113"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7.jpeg"/>
                    <pic:cNvPicPr>
                      <a:picLocks noChangeAspect="1"/>
                    </pic:cNvPicPr>
                  </pic:nvPicPr>
                  <pic:blipFill>
                    <a:blip r:embed="rId68" cstate="print"/>
                    <a:stretch>
                      <a:fillRect/>
                    </a:stretch>
                  </pic:blipFill>
                  <pic:spPr>
                    <a:xfrm>
                      <a:off x="0" y="0"/>
                      <a:ext cx="556260" cy="146303"/>
                    </a:xfrm>
                    <a:prstGeom prst="rect">
                      <a:avLst/>
                    </a:prstGeom>
                  </pic:spPr>
                </pic:pic>
              </a:graphicData>
            </a:graphic>
          </wp:inline>
        </w:drawing>
      </w:r>
      <w:r>
        <w:rPr>
          <w:rFonts w:ascii="Times New Roman" w:eastAsia="Times New Roman"/>
          <w:spacing w:val="69"/>
        </w:rPr>
        <w:t xml:space="preserve"> </w:t>
      </w:r>
      <w:r>
        <w:rPr>
          <w:spacing w:val="-2"/>
          <w:w w:val="95"/>
        </w:rPr>
        <w:t>学生所有参与校外活动需要进行综合测评加分的荣誉称号及项目须提前与学院报备，并须提供除证书以外的文件性等支撑材料。</w:t>
      </w:r>
    </w:p>
    <w:p w14:paraId="25625E07" w14:textId="31E3962A" w:rsidR="001058CF" w:rsidRDefault="00000000" w:rsidP="00771823">
      <w:pPr>
        <w:pStyle w:val="a3"/>
        <w:spacing w:before="178" w:line="376" w:lineRule="auto"/>
        <w:ind w:leftChars="240" w:left="564" w:right="380" w:hangingChars="18" w:hanging="36"/>
        <w:rPr>
          <w:w w:val="95"/>
        </w:rPr>
      </w:pPr>
      <w:r>
        <w:rPr>
          <w:noProof/>
        </w:rPr>
        <w:drawing>
          <wp:inline distT="0" distB="0" distL="0" distR="0" wp14:anchorId="7829B807" wp14:editId="7385CDBE">
            <wp:extent cx="531495" cy="146050"/>
            <wp:effectExtent l="0" t="0" r="1905" b="6350"/>
            <wp:docPr id="115"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8.jpeg"/>
                    <pic:cNvPicPr>
                      <a:picLocks noChangeAspect="1"/>
                    </pic:cNvPicPr>
                  </pic:nvPicPr>
                  <pic:blipFill>
                    <a:blip r:embed="rId69" cstate="print"/>
                    <a:stretch>
                      <a:fillRect/>
                    </a:stretch>
                  </pic:blipFill>
                  <pic:spPr>
                    <a:xfrm>
                      <a:off x="0" y="0"/>
                      <a:ext cx="531876" cy="146303"/>
                    </a:xfrm>
                    <a:prstGeom prst="rect">
                      <a:avLst/>
                    </a:prstGeom>
                  </pic:spPr>
                </pic:pic>
              </a:graphicData>
            </a:graphic>
          </wp:inline>
        </w:drawing>
      </w:r>
      <w:r w:rsidR="00771823">
        <w:rPr>
          <w:rFonts w:hint="eastAsia"/>
          <w:w w:val="95"/>
        </w:rPr>
        <w:t xml:space="preserve"> </w:t>
      </w:r>
      <w:r>
        <w:rPr>
          <w:w w:val="95"/>
        </w:rPr>
        <w:t>本办法自 202</w:t>
      </w:r>
      <w:r w:rsidR="006929D5">
        <w:rPr>
          <w:w w:val="95"/>
        </w:rPr>
        <w:t>4</w:t>
      </w:r>
      <w:r>
        <w:rPr>
          <w:spacing w:val="76"/>
        </w:rPr>
        <w:t xml:space="preserve"> </w:t>
      </w:r>
      <w:r>
        <w:rPr>
          <w:w w:val="95"/>
        </w:rPr>
        <w:t xml:space="preserve">年 </w:t>
      </w:r>
      <w:r w:rsidR="006929D5">
        <w:rPr>
          <w:w w:val="95"/>
        </w:rPr>
        <w:t xml:space="preserve">3 </w:t>
      </w:r>
      <w:r>
        <w:rPr>
          <w:w w:val="95"/>
        </w:rPr>
        <w:t>月</w:t>
      </w:r>
      <w:r>
        <w:rPr>
          <w:spacing w:val="29"/>
        </w:rPr>
        <w:t xml:space="preserve"> </w:t>
      </w:r>
      <w:r w:rsidR="006929D5">
        <w:rPr>
          <w:w w:val="95"/>
        </w:rPr>
        <w:t>1</w:t>
      </w:r>
      <w:r>
        <w:rPr>
          <w:spacing w:val="31"/>
          <w:w w:val="95"/>
        </w:rPr>
        <w:t xml:space="preserve"> </w:t>
      </w:r>
      <w:r>
        <w:rPr>
          <w:w w:val="95"/>
        </w:rPr>
        <w:t>日起施行，其他与本办法不符的以本办法为准</w:t>
      </w:r>
      <w:r w:rsidR="00771823">
        <w:rPr>
          <w:rFonts w:hint="eastAsia"/>
          <w:w w:val="95"/>
        </w:rPr>
        <w:t>。</w:t>
      </w:r>
      <w:r>
        <w:rPr>
          <w:noProof/>
          <w:position w:val="-1"/>
        </w:rPr>
        <w:drawing>
          <wp:inline distT="0" distB="0" distL="0" distR="0" wp14:anchorId="6F32E3D6" wp14:editId="0E5B85A7">
            <wp:extent cx="680720" cy="146050"/>
            <wp:effectExtent l="0" t="0" r="0" b="0"/>
            <wp:docPr id="123"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2.jpeg"/>
                    <pic:cNvPicPr>
                      <a:picLocks noChangeAspect="1"/>
                    </pic:cNvPicPr>
                  </pic:nvPicPr>
                  <pic:blipFill>
                    <a:blip r:embed="rId70" cstate="print"/>
                    <a:stretch>
                      <a:fillRect/>
                    </a:stretch>
                  </pic:blipFill>
                  <pic:spPr>
                    <a:xfrm>
                      <a:off x="0" y="0"/>
                      <a:ext cx="681227" cy="146304"/>
                    </a:xfrm>
                    <a:prstGeom prst="rect">
                      <a:avLst/>
                    </a:prstGeom>
                  </pic:spPr>
                </pic:pic>
              </a:graphicData>
            </a:graphic>
          </wp:inline>
        </w:drawing>
      </w:r>
      <w:r>
        <w:rPr>
          <w:rFonts w:hint="eastAsia"/>
          <w:position w:val="-1"/>
        </w:rPr>
        <w:t xml:space="preserve"> </w:t>
      </w:r>
      <w:r>
        <w:rPr>
          <w:rFonts w:hint="eastAsia"/>
          <w:w w:val="95"/>
        </w:rPr>
        <w:t>本</w:t>
      </w:r>
      <w:r>
        <w:rPr>
          <w:w w:val="95"/>
        </w:rPr>
        <w:t>办法由</w:t>
      </w:r>
      <w:r>
        <w:rPr>
          <w:rFonts w:hint="eastAsia"/>
          <w:w w:val="95"/>
        </w:rPr>
        <w:t>体育科学学院</w:t>
      </w:r>
      <w:r>
        <w:rPr>
          <w:w w:val="95"/>
        </w:rPr>
        <w:t>负责解释。</w:t>
      </w:r>
    </w:p>
    <w:p w14:paraId="49BE0497" w14:textId="77777777" w:rsidR="001058CF" w:rsidRDefault="001058CF">
      <w:pPr>
        <w:pStyle w:val="a3"/>
      </w:pPr>
    </w:p>
    <w:p w14:paraId="19C2EABA" w14:textId="77777777" w:rsidR="001058CF" w:rsidRDefault="001058CF">
      <w:pPr>
        <w:pStyle w:val="a3"/>
      </w:pPr>
    </w:p>
    <w:p w14:paraId="65B39B30" w14:textId="77777777" w:rsidR="001058CF" w:rsidRDefault="001058CF">
      <w:pPr>
        <w:pStyle w:val="a3"/>
        <w:spacing w:before="11"/>
        <w:rPr>
          <w:sz w:val="21"/>
        </w:rPr>
      </w:pPr>
    </w:p>
    <w:p w14:paraId="3655746D" w14:textId="77777777" w:rsidR="001058CF" w:rsidRDefault="00000000">
      <w:pPr>
        <w:ind w:right="1030"/>
        <w:jc w:val="right"/>
        <w:rPr>
          <w:spacing w:val="-5"/>
          <w:w w:val="90"/>
          <w:sz w:val="24"/>
        </w:rPr>
      </w:pPr>
      <w:r>
        <w:rPr>
          <w:w w:val="90"/>
          <w:sz w:val="24"/>
        </w:rPr>
        <w:t>体育科学</w:t>
      </w:r>
      <w:r>
        <w:rPr>
          <w:spacing w:val="-5"/>
          <w:w w:val="90"/>
          <w:sz w:val="24"/>
        </w:rPr>
        <w:t>学院</w:t>
      </w:r>
    </w:p>
    <w:p w14:paraId="07605A55" w14:textId="77777777" w:rsidR="001058CF" w:rsidRDefault="001058CF">
      <w:pPr>
        <w:ind w:right="1030"/>
        <w:jc w:val="right"/>
        <w:rPr>
          <w:spacing w:val="-5"/>
          <w:w w:val="90"/>
          <w:sz w:val="24"/>
        </w:rPr>
      </w:pPr>
    </w:p>
    <w:sectPr w:rsidR="001058CF">
      <w:pgSz w:w="11910" w:h="16840"/>
      <w:pgMar w:top="1360" w:right="1460" w:bottom="1120" w:left="166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6DE7" w14:textId="77777777" w:rsidR="00C706ED" w:rsidRDefault="00C706ED">
      <w:r>
        <w:separator/>
      </w:r>
    </w:p>
  </w:endnote>
  <w:endnote w:type="continuationSeparator" w:id="0">
    <w:p w14:paraId="60D76EA9" w14:textId="77777777" w:rsidR="00C706ED" w:rsidRDefault="00C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CB4" w14:textId="77777777" w:rsidR="001058CF" w:rsidRDefault="00000000">
    <w:pPr>
      <w:pStyle w:val="a3"/>
      <w:spacing w:line="14" w:lineRule="auto"/>
    </w:pPr>
    <w:r>
      <w:pict w14:anchorId="3C33ADA5">
        <v:shapetype id="_x0000_t202" coordsize="21600,21600" o:spt="202" path="m,l,21600r21600,l21600,xe">
          <v:stroke joinstyle="miter"/>
          <v:path gradientshapeok="t" o:connecttype="rect"/>
        </v:shapetype>
        <v:shape id="docshape1" o:spid="_x0000_s1025" type="#_x0000_t202" style="position:absolute;margin-left:293.15pt;margin-top:784.45pt;width:12.05pt;height:12.1pt;z-index:-251658752;mso-position-horizontal-relative:page;mso-position-vertical-relative:page;mso-width-relative:page;mso-height-relative:page" filled="f" stroked="f">
          <v:textbox inset="0,0,0,0">
            <w:txbxContent>
              <w:p w14:paraId="288D7CFB" w14:textId="77777777" w:rsidR="001058CF" w:rsidRDefault="00000000">
                <w:pPr>
                  <w:spacing w:before="14"/>
                  <w:ind w:left="60"/>
                  <w:rPr>
                    <w:rFonts w:ascii="Arial"/>
                    <w:sz w:val="18"/>
                  </w:rPr>
                </w:pP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w:t>
                </w:r>
                <w:r>
                  <w:rPr>
                    <w:rFonts w:ascii="Arial"/>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1913" w14:textId="77777777" w:rsidR="00C706ED" w:rsidRDefault="00C706ED">
      <w:r>
        <w:separator/>
      </w:r>
    </w:p>
  </w:footnote>
  <w:footnote w:type="continuationSeparator" w:id="0">
    <w:p w14:paraId="6D244D58" w14:textId="77777777" w:rsidR="00C706ED" w:rsidRDefault="00C7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ind w:left="795" w:hanging="212"/>
        <w:jc w:val="left"/>
      </w:pPr>
      <w:rPr>
        <w:rFonts w:ascii="宋体" w:eastAsia="宋体" w:hAnsi="宋体" w:cs="宋体" w:hint="default"/>
        <w:b w:val="0"/>
        <w:bCs w:val="0"/>
        <w:i w:val="0"/>
        <w:iCs w:val="0"/>
        <w:w w:val="98"/>
        <w:sz w:val="18"/>
        <w:szCs w:val="18"/>
        <w:lang w:val="en-US" w:eastAsia="zh-CN" w:bidi="ar-SA"/>
      </w:rPr>
    </w:lvl>
    <w:lvl w:ilvl="1">
      <w:numFmt w:val="bullet"/>
      <w:lvlText w:val="•"/>
      <w:lvlJc w:val="left"/>
      <w:pPr>
        <w:ind w:left="1599" w:hanging="212"/>
      </w:pPr>
      <w:rPr>
        <w:rFonts w:hint="default"/>
        <w:lang w:val="en-US" w:eastAsia="zh-CN" w:bidi="ar-SA"/>
      </w:rPr>
    </w:lvl>
    <w:lvl w:ilvl="2">
      <w:numFmt w:val="bullet"/>
      <w:lvlText w:val="•"/>
      <w:lvlJc w:val="left"/>
      <w:pPr>
        <w:ind w:left="2398" w:hanging="212"/>
      </w:pPr>
      <w:rPr>
        <w:rFonts w:hint="default"/>
        <w:lang w:val="en-US" w:eastAsia="zh-CN" w:bidi="ar-SA"/>
      </w:rPr>
    </w:lvl>
    <w:lvl w:ilvl="3">
      <w:numFmt w:val="bullet"/>
      <w:lvlText w:val="•"/>
      <w:lvlJc w:val="left"/>
      <w:pPr>
        <w:ind w:left="3197" w:hanging="212"/>
      </w:pPr>
      <w:rPr>
        <w:rFonts w:hint="default"/>
        <w:lang w:val="en-US" w:eastAsia="zh-CN" w:bidi="ar-SA"/>
      </w:rPr>
    </w:lvl>
    <w:lvl w:ilvl="4">
      <w:numFmt w:val="bullet"/>
      <w:lvlText w:val="•"/>
      <w:lvlJc w:val="left"/>
      <w:pPr>
        <w:ind w:left="3996" w:hanging="212"/>
      </w:pPr>
      <w:rPr>
        <w:rFonts w:hint="default"/>
        <w:lang w:val="en-US" w:eastAsia="zh-CN" w:bidi="ar-SA"/>
      </w:rPr>
    </w:lvl>
    <w:lvl w:ilvl="5">
      <w:numFmt w:val="bullet"/>
      <w:lvlText w:val="•"/>
      <w:lvlJc w:val="left"/>
      <w:pPr>
        <w:ind w:left="4795" w:hanging="212"/>
      </w:pPr>
      <w:rPr>
        <w:rFonts w:hint="default"/>
        <w:lang w:val="en-US" w:eastAsia="zh-CN" w:bidi="ar-SA"/>
      </w:rPr>
    </w:lvl>
    <w:lvl w:ilvl="6">
      <w:numFmt w:val="bullet"/>
      <w:lvlText w:val="•"/>
      <w:lvlJc w:val="left"/>
      <w:pPr>
        <w:ind w:left="5594" w:hanging="212"/>
      </w:pPr>
      <w:rPr>
        <w:rFonts w:hint="default"/>
        <w:lang w:val="en-US" w:eastAsia="zh-CN" w:bidi="ar-SA"/>
      </w:rPr>
    </w:lvl>
    <w:lvl w:ilvl="7">
      <w:numFmt w:val="bullet"/>
      <w:lvlText w:val="•"/>
      <w:lvlJc w:val="left"/>
      <w:pPr>
        <w:ind w:left="6393" w:hanging="212"/>
      </w:pPr>
      <w:rPr>
        <w:rFonts w:hint="default"/>
        <w:lang w:val="en-US" w:eastAsia="zh-CN" w:bidi="ar-SA"/>
      </w:rPr>
    </w:lvl>
    <w:lvl w:ilvl="8">
      <w:numFmt w:val="bullet"/>
      <w:lvlText w:val="•"/>
      <w:lvlJc w:val="left"/>
      <w:pPr>
        <w:ind w:left="7192" w:hanging="212"/>
      </w:pPr>
      <w:rPr>
        <w:rFonts w:hint="default"/>
        <w:lang w:val="en-US" w:eastAsia="zh-CN" w:bidi="ar-SA"/>
      </w:rPr>
    </w:lvl>
  </w:abstractNum>
  <w:abstractNum w:abstractNumId="1" w15:restartNumberingAfterBreak="0">
    <w:nsid w:val="B5E306ED"/>
    <w:multiLevelType w:val="multilevel"/>
    <w:tmpl w:val="B5E306ED"/>
    <w:lvl w:ilvl="0">
      <w:start w:val="1"/>
      <w:numFmt w:val="decimal"/>
      <w:lvlText w:val="%1."/>
      <w:lvlJc w:val="left"/>
      <w:pPr>
        <w:ind w:left="147" w:hanging="214"/>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214"/>
      </w:pPr>
      <w:rPr>
        <w:rFonts w:hint="default"/>
        <w:lang w:val="en-US" w:eastAsia="zh-CN" w:bidi="ar-SA"/>
      </w:rPr>
    </w:lvl>
    <w:lvl w:ilvl="2">
      <w:numFmt w:val="bullet"/>
      <w:lvlText w:val="•"/>
      <w:lvlJc w:val="left"/>
      <w:pPr>
        <w:ind w:left="1870" w:hanging="214"/>
      </w:pPr>
      <w:rPr>
        <w:rFonts w:hint="default"/>
        <w:lang w:val="en-US" w:eastAsia="zh-CN" w:bidi="ar-SA"/>
      </w:rPr>
    </w:lvl>
    <w:lvl w:ilvl="3">
      <w:numFmt w:val="bullet"/>
      <w:lvlText w:val="•"/>
      <w:lvlJc w:val="left"/>
      <w:pPr>
        <w:ind w:left="2735" w:hanging="214"/>
      </w:pPr>
      <w:rPr>
        <w:rFonts w:hint="default"/>
        <w:lang w:val="en-US" w:eastAsia="zh-CN" w:bidi="ar-SA"/>
      </w:rPr>
    </w:lvl>
    <w:lvl w:ilvl="4">
      <w:numFmt w:val="bullet"/>
      <w:lvlText w:val="•"/>
      <w:lvlJc w:val="left"/>
      <w:pPr>
        <w:ind w:left="3600" w:hanging="214"/>
      </w:pPr>
      <w:rPr>
        <w:rFonts w:hint="default"/>
        <w:lang w:val="en-US" w:eastAsia="zh-CN" w:bidi="ar-SA"/>
      </w:rPr>
    </w:lvl>
    <w:lvl w:ilvl="5">
      <w:numFmt w:val="bullet"/>
      <w:lvlText w:val="•"/>
      <w:lvlJc w:val="left"/>
      <w:pPr>
        <w:ind w:left="4465" w:hanging="214"/>
      </w:pPr>
      <w:rPr>
        <w:rFonts w:hint="default"/>
        <w:lang w:val="en-US" w:eastAsia="zh-CN" w:bidi="ar-SA"/>
      </w:rPr>
    </w:lvl>
    <w:lvl w:ilvl="6">
      <w:numFmt w:val="bullet"/>
      <w:lvlText w:val="•"/>
      <w:lvlJc w:val="left"/>
      <w:pPr>
        <w:ind w:left="5330" w:hanging="214"/>
      </w:pPr>
      <w:rPr>
        <w:rFonts w:hint="default"/>
        <w:lang w:val="en-US" w:eastAsia="zh-CN" w:bidi="ar-SA"/>
      </w:rPr>
    </w:lvl>
    <w:lvl w:ilvl="7">
      <w:numFmt w:val="bullet"/>
      <w:lvlText w:val="•"/>
      <w:lvlJc w:val="left"/>
      <w:pPr>
        <w:ind w:left="6195" w:hanging="214"/>
      </w:pPr>
      <w:rPr>
        <w:rFonts w:hint="default"/>
        <w:lang w:val="en-US" w:eastAsia="zh-CN" w:bidi="ar-SA"/>
      </w:rPr>
    </w:lvl>
    <w:lvl w:ilvl="8">
      <w:numFmt w:val="bullet"/>
      <w:lvlText w:val="•"/>
      <w:lvlJc w:val="left"/>
      <w:pPr>
        <w:ind w:left="7060" w:hanging="214"/>
      </w:pPr>
      <w:rPr>
        <w:rFonts w:hint="default"/>
        <w:lang w:val="en-US" w:eastAsia="zh-CN" w:bidi="ar-SA"/>
      </w:rPr>
    </w:lvl>
  </w:abstractNum>
  <w:abstractNum w:abstractNumId="2" w15:restartNumberingAfterBreak="0">
    <w:nsid w:val="BF205925"/>
    <w:multiLevelType w:val="multilevel"/>
    <w:tmpl w:val="BF205925"/>
    <w:lvl w:ilvl="0">
      <w:start w:val="1"/>
      <w:numFmt w:val="decimal"/>
      <w:lvlText w:val="%1."/>
      <w:lvlJc w:val="left"/>
      <w:pPr>
        <w:ind w:left="144" w:hanging="216"/>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216"/>
      </w:pPr>
      <w:rPr>
        <w:rFonts w:hint="default"/>
        <w:lang w:val="en-US" w:eastAsia="zh-CN" w:bidi="ar-SA"/>
      </w:rPr>
    </w:lvl>
    <w:lvl w:ilvl="2">
      <w:numFmt w:val="bullet"/>
      <w:lvlText w:val="•"/>
      <w:lvlJc w:val="left"/>
      <w:pPr>
        <w:ind w:left="1870" w:hanging="216"/>
      </w:pPr>
      <w:rPr>
        <w:rFonts w:hint="default"/>
        <w:lang w:val="en-US" w:eastAsia="zh-CN" w:bidi="ar-SA"/>
      </w:rPr>
    </w:lvl>
    <w:lvl w:ilvl="3">
      <w:numFmt w:val="bullet"/>
      <w:lvlText w:val="•"/>
      <w:lvlJc w:val="left"/>
      <w:pPr>
        <w:ind w:left="2735" w:hanging="216"/>
      </w:pPr>
      <w:rPr>
        <w:rFonts w:hint="default"/>
        <w:lang w:val="en-US" w:eastAsia="zh-CN" w:bidi="ar-SA"/>
      </w:rPr>
    </w:lvl>
    <w:lvl w:ilvl="4">
      <w:numFmt w:val="bullet"/>
      <w:lvlText w:val="•"/>
      <w:lvlJc w:val="left"/>
      <w:pPr>
        <w:ind w:left="3600" w:hanging="216"/>
      </w:pPr>
      <w:rPr>
        <w:rFonts w:hint="default"/>
        <w:lang w:val="en-US" w:eastAsia="zh-CN" w:bidi="ar-SA"/>
      </w:rPr>
    </w:lvl>
    <w:lvl w:ilvl="5">
      <w:numFmt w:val="bullet"/>
      <w:lvlText w:val="•"/>
      <w:lvlJc w:val="left"/>
      <w:pPr>
        <w:ind w:left="4465" w:hanging="216"/>
      </w:pPr>
      <w:rPr>
        <w:rFonts w:hint="default"/>
        <w:lang w:val="en-US" w:eastAsia="zh-CN" w:bidi="ar-SA"/>
      </w:rPr>
    </w:lvl>
    <w:lvl w:ilvl="6">
      <w:numFmt w:val="bullet"/>
      <w:lvlText w:val="•"/>
      <w:lvlJc w:val="left"/>
      <w:pPr>
        <w:ind w:left="5330" w:hanging="216"/>
      </w:pPr>
      <w:rPr>
        <w:rFonts w:hint="default"/>
        <w:lang w:val="en-US" w:eastAsia="zh-CN" w:bidi="ar-SA"/>
      </w:rPr>
    </w:lvl>
    <w:lvl w:ilvl="7">
      <w:numFmt w:val="bullet"/>
      <w:lvlText w:val="•"/>
      <w:lvlJc w:val="left"/>
      <w:pPr>
        <w:ind w:left="6195" w:hanging="216"/>
      </w:pPr>
      <w:rPr>
        <w:rFonts w:hint="default"/>
        <w:lang w:val="en-US" w:eastAsia="zh-CN" w:bidi="ar-SA"/>
      </w:rPr>
    </w:lvl>
    <w:lvl w:ilvl="8">
      <w:numFmt w:val="bullet"/>
      <w:lvlText w:val="•"/>
      <w:lvlJc w:val="left"/>
      <w:pPr>
        <w:ind w:left="7060" w:hanging="216"/>
      </w:pPr>
      <w:rPr>
        <w:rFonts w:hint="default"/>
        <w:lang w:val="en-US" w:eastAsia="zh-CN" w:bidi="ar-SA"/>
      </w:rPr>
    </w:lvl>
  </w:abstractNum>
  <w:abstractNum w:abstractNumId="3" w15:restartNumberingAfterBreak="0">
    <w:nsid w:val="C8879AEF"/>
    <w:multiLevelType w:val="multilevel"/>
    <w:tmpl w:val="C8879AEF"/>
    <w:lvl w:ilvl="0">
      <w:start w:val="1"/>
      <w:numFmt w:val="decimal"/>
      <w:lvlText w:val="（%1）"/>
      <w:lvlJc w:val="left"/>
      <w:pPr>
        <w:ind w:left="152" w:hanging="531"/>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23" w:hanging="531"/>
      </w:pPr>
      <w:rPr>
        <w:rFonts w:hint="default"/>
        <w:lang w:val="en-US" w:eastAsia="zh-CN" w:bidi="ar-SA"/>
      </w:rPr>
    </w:lvl>
    <w:lvl w:ilvl="2">
      <w:numFmt w:val="bullet"/>
      <w:lvlText w:val="•"/>
      <w:lvlJc w:val="left"/>
      <w:pPr>
        <w:ind w:left="1886" w:hanging="531"/>
      </w:pPr>
      <w:rPr>
        <w:rFonts w:hint="default"/>
        <w:lang w:val="en-US" w:eastAsia="zh-CN" w:bidi="ar-SA"/>
      </w:rPr>
    </w:lvl>
    <w:lvl w:ilvl="3">
      <w:numFmt w:val="bullet"/>
      <w:lvlText w:val="•"/>
      <w:lvlJc w:val="left"/>
      <w:pPr>
        <w:ind w:left="2749" w:hanging="531"/>
      </w:pPr>
      <w:rPr>
        <w:rFonts w:hint="default"/>
        <w:lang w:val="en-US" w:eastAsia="zh-CN" w:bidi="ar-SA"/>
      </w:rPr>
    </w:lvl>
    <w:lvl w:ilvl="4">
      <w:numFmt w:val="bullet"/>
      <w:lvlText w:val="•"/>
      <w:lvlJc w:val="left"/>
      <w:pPr>
        <w:ind w:left="3612" w:hanging="531"/>
      </w:pPr>
      <w:rPr>
        <w:rFonts w:hint="default"/>
        <w:lang w:val="en-US" w:eastAsia="zh-CN" w:bidi="ar-SA"/>
      </w:rPr>
    </w:lvl>
    <w:lvl w:ilvl="5">
      <w:numFmt w:val="bullet"/>
      <w:lvlText w:val="•"/>
      <w:lvlJc w:val="left"/>
      <w:pPr>
        <w:ind w:left="4475" w:hanging="531"/>
      </w:pPr>
      <w:rPr>
        <w:rFonts w:hint="default"/>
        <w:lang w:val="en-US" w:eastAsia="zh-CN" w:bidi="ar-SA"/>
      </w:rPr>
    </w:lvl>
    <w:lvl w:ilvl="6">
      <w:numFmt w:val="bullet"/>
      <w:lvlText w:val="•"/>
      <w:lvlJc w:val="left"/>
      <w:pPr>
        <w:ind w:left="5338" w:hanging="531"/>
      </w:pPr>
      <w:rPr>
        <w:rFonts w:hint="default"/>
        <w:lang w:val="en-US" w:eastAsia="zh-CN" w:bidi="ar-SA"/>
      </w:rPr>
    </w:lvl>
    <w:lvl w:ilvl="7">
      <w:numFmt w:val="bullet"/>
      <w:lvlText w:val="•"/>
      <w:lvlJc w:val="left"/>
      <w:pPr>
        <w:ind w:left="6201" w:hanging="531"/>
      </w:pPr>
      <w:rPr>
        <w:rFonts w:hint="default"/>
        <w:lang w:val="en-US" w:eastAsia="zh-CN" w:bidi="ar-SA"/>
      </w:rPr>
    </w:lvl>
    <w:lvl w:ilvl="8">
      <w:numFmt w:val="bullet"/>
      <w:lvlText w:val="•"/>
      <w:lvlJc w:val="left"/>
      <w:pPr>
        <w:ind w:left="7064" w:hanging="531"/>
      </w:pPr>
      <w:rPr>
        <w:rFonts w:hint="default"/>
        <w:lang w:val="en-US" w:eastAsia="zh-CN" w:bidi="ar-SA"/>
      </w:rPr>
    </w:lvl>
  </w:abstractNum>
  <w:abstractNum w:abstractNumId="4" w15:restartNumberingAfterBreak="0">
    <w:nsid w:val="CF092B84"/>
    <w:multiLevelType w:val="multilevel"/>
    <w:tmpl w:val="CF092B84"/>
    <w:lvl w:ilvl="0">
      <w:start w:val="1"/>
      <w:numFmt w:val="decimal"/>
      <w:lvlText w:val="%1."/>
      <w:lvlJc w:val="left"/>
      <w:pPr>
        <w:ind w:left="149" w:hanging="219"/>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219"/>
      </w:pPr>
      <w:rPr>
        <w:rFonts w:hint="default"/>
        <w:lang w:val="en-US" w:eastAsia="zh-CN" w:bidi="ar-SA"/>
      </w:rPr>
    </w:lvl>
    <w:lvl w:ilvl="2">
      <w:numFmt w:val="bullet"/>
      <w:lvlText w:val="•"/>
      <w:lvlJc w:val="left"/>
      <w:pPr>
        <w:ind w:left="1870" w:hanging="219"/>
      </w:pPr>
      <w:rPr>
        <w:rFonts w:hint="default"/>
        <w:lang w:val="en-US" w:eastAsia="zh-CN" w:bidi="ar-SA"/>
      </w:rPr>
    </w:lvl>
    <w:lvl w:ilvl="3">
      <w:numFmt w:val="bullet"/>
      <w:lvlText w:val="•"/>
      <w:lvlJc w:val="left"/>
      <w:pPr>
        <w:ind w:left="2735" w:hanging="219"/>
      </w:pPr>
      <w:rPr>
        <w:rFonts w:hint="default"/>
        <w:lang w:val="en-US" w:eastAsia="zh-CN" w:bidi="ar-SA"/>
      </w:rPr>
    </w:lvl>
    <w:lvl w:ilvl="4">
      <w:numFmt w:val="bullet"/>
      <w:lvlText w:val="•"/>
      <w:lvlJc w:val="left"/>
      <w:pPr>
        <w:ind w:left="3600" w:hanging="219"/>
      </w:pPr>
      <w:rPr>
        <w:rFonts w:hint="default"/>
        <w:lang w:val="en-US" w:eastAsia="zh-CN" w:bidi="ar-SA"/>
      </w:rPr>
    </w:lvl>
    <w:lvl w:ilvl="5">
      <w:numFmt w:val="bullet"/>
      <w:lvlText w:val="•"/>
      <w:lvlJc w:val="left"/>
      <w:pPr>
        <w:ind w:left="4465" w:hanging="219"/>
      </w:pPr>
      <w:rPr>
        <w:rFonts w:hint="default"/>
        <w:lang w:val="en-US" w:eastAsia="zh-CN" w:bidi="ar-SA"/>
      </w:rPr>
    </w:lvl>
    <w:lvl w:ilvl="6">
      <w:numFmt w:val="bullet"/>
      <w:lvlText w:val="•"/>
      <w:lvlJc w:val="left"/>
      <w:pPr>
        <w:ind w:left="5330" w:hanging="219"/>
      </w:pPr>
      <w:rPr>
        <w:rFonts w:hint="default"/>
        <w:lang w:val="en-US" w:eastAsia="zh-CN" w:bidi="ar-SA"/>
      </w:rPr>
    </w:lvl>
    <w:lvl w:ilvl="7">
      <w:numFmt w:val="bullet"/>
      <w:lvlText w:val="•"/>
      <w:lvlJc w:val="left"/>
      <w:pPr>
        <w:ind w:left="6195" w:hanging="219"/>
      </w:pPr>
      <w:rPr>
        <w:rFonts w:hint="default"/>
        <w:lang w:val="en-US" w:eastAsia="zh-CN" w:bidi="ar-SA"/>
      </w:rPr>
    </w:lvl>
    <w:lvl w:ilvl="8">
      <w:numFmt w:val="bullet"/>
      <w:lvlText w:val="•"/>
      <w:lvlJc w:val="left"/>
      <w:pPr>
        <w:ind w:left="7060" w:hanging="219"/>
      </w:pPr>
      <w:rPr>
        <w:rFonts w:hint="default"/>
        <w:lang w:val="en-US" w:eastAsia="zh-CN" w:bidi="ar-SA"/>
      </w:rPr>
    </w:lvl>
  </w:abstractNum>
  <w:abstractNum w:abstractNumId="5" w15:restartNumberingAfterBreak="0">
    <w:nsid w:val="0053208E"/>
    <w:multiLevelType w:val="multilevel"/>
    <w:tmpl w:val="0053208E"/>
    <w:lvl w:ilvl="0">
      <w:start w:val="1"/>
      <w:numFmt w:val="decimal"/>
      <w:lvlText w:val="%1."/>
      <w:lvlJc w:val="left"/>
      <w:pPr>
        <w:ind w:left="144" w:hanging="226"/>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226"/>
      </w:pPr>
      <w:rPr>
        <w:rFonts w:hint="default"/>
        <w:lang w:val="en-US" w:eastAsia="zh-CN" w:bidi="ar-SA"/>
      </w:rPr>
    </w:lvl>
    <w:lvl w:ilvl="2">
      <w:numFmt w:val="bullet"/>
      <w:lvlText w:val="•"/>
      <w:lvlJc w:val="left"/>
      <w:pPr>
        <w:ind w:left="1870" w:hanging="226"/>
      </w:pPr>
      <w:rPr>
        <w:rFonts w:hint="default"/>
        <w:lang w:val="en-US" w:eastAsia="zh-CN" w:bidi="ar-SA"/>
      </w:rPr>
    </w:lvl>
    <w:lvl w:ilvl="3">
      <w:numFmt w:val="bullet"/>
      <w:lvlText w:val="•"/>
      <w:lvlJc w:val="left"/>
      <w:pPr>
        <w:ind w:left="2735" w:hanging="226"/>
      </w:pPr>
      <w:rPr>
        <w:rFonts w:hint="default"/>
        <w:lang w:val="en-US" w:eastAsia="zh-CN" w:bidi="ar-SA"/>
      </w:rPr>
    </w:lvl>
    <w:lvl w:ilvl="4">
      <w:numFmt w:val="bullet"/>
      <w:lvlText w:val="•"/>
      <w:lvlJc w:val="left"/>
      <w:pPr>
        <w:ind w:left="3600" w:hanging="226"/>
      </w:pPr>
      <w:rPr>
        <w:rFonts w:hint="default"/>
        <w:lang w:val="en-US" w:eastAsia="zh-CN" w:bidi="ar-SA"/>
      </w:rPr>
    </w:lvl>
    <w:lvl w:ilvl="5">
      <w:numFmt w:val="bullet"/>
      <w:lvlText w:val="•"/>
      <w:lvlJc w:val="left"/>
      <w:pPr>
        <w:ind w:left="4465" w:hanging="226"/>
      </w:pPr>
      <w:rPr>
        <w:rFonts w:hint="default"/>
        <w:lang w:val="en-US" w:eastAsia="zh-CN" w:bidi="ar-SA"/>
      </w:rPr>
    </w:lvl>
    <w:lvl w:ilvl="6">
      <w:numFmt w:val="bullet"/>
      <w:lvlText w:val="•"/>
      <w:lvlJc w:val="left"/>
      <w:pPr>
        <w:ind w:left="5330" w:hanging="226"/>
      </w:pPr>
      <w:rPr>
        <w:rFonts w:hint="default"/>
        <w:lang w:val="en-US" w:eastAsia="zh-CN" w:bidi="ar-SA"/>
      </w:rPr>
    </w:lvl>
    <w:lvl w:ilvl="7">
      <w:numFmt w:val="bullet"/>
      <w:lvlText w:val="•"/>
      <w:lvlJc w:val="left"/>
      <w:pPr>
        <w:ind w:left="6195" w:hanging="226"/>
      </w:pPr>
      <w:rPr>
        <w:rFonts w:hint="default"/>
        <w:lang w:val="en-US" w:eastAsia="zh-CN" w:bidi="ar-SA"/>
      </w:rPr>
    </w:lvl>
    <w:lvl w:ilvl="8">
      <w:numFmt w:val="bullet"/>
      <w:lvlText w:val="•"/>
      <w:lvlJc w:val="left"/>
      <w:pPr>
        <w:ind w:left="7060" w:hanging="226"/>
      </w:pPr>
      <w:rPr>
        <w:rFonts w:hint="default"/>
        <w:lang w:val="en-US" w:eastAsia="zh-CN" w:bidi="ar-SA"/>
      </w:rPr>
    </w:lvl>
  </w:abstractNum>
  <w:abstractNum w:abstractNumId="6" w15:restartNumberingAfterBreak="0">
    <w:nsid w:val="0248C179"/>
    <w:multiLevelType w:val="multilevel"/>
    <w:tmpl w:val="0248C179"/>
    <w:lvl w:ilvl="0">
      <w:start w:val="1"/>
      <w:numFmt w:val="decimal"/>
      <w:lvlText w:val="%1."/>
      <w:lvlJc w:val="left"/>
      <w:pPr>
        <w:ind w:left="768" w:hanging="209"/>
        <w:jc w:val="left"/>
      </w:pPr>
      <w:rPr>
        <w:rFonts w:ascii="宋体" w:eastAsia="宋体" w:hAnsi="宋体" w:cs="宋体" w:hint="default"/>
        <w:b w:val="0"/>
        <w:bCs w:val="0"/>
        <w:i w:val="0"/>
        <w:iCs w:val="0"/>
        <w:w w:val="98"/>
        <w:sz w:val="18"/>
        <w:szCs w:val="18"/>
        <w:lang w:val="en-US" w:eastAsia="zh-CN" w:bidi="ar-SA"/>
      </w:rPr>
    </w:lvl>
    <w:lvl w:ilvl="1">
      <w:numFmt w:val="bullet"/>
      <w:lvlText w:val="•"/>
      <w:lvlJc w:val="left"/>
      <w:pPr>
        <w:ind w:left="1563" w:hanging="209"/>
      </w:pPr>
      <w:rPr>
        <w:rFonts w:hint="default"/>
        <w:lang w:val="en-US" w:eastAsia="zh-CN" w:bidi="ar-SA"/>
      </w:rPr>
    </w:lvl>
    <w:lvl w:ilvl="2">
      <w:numFmt w:val="bullet"/>
      <w:lvlText w:val="•"/>
      <w:lvlJc w:val="left"/>
      <w:pPr>
        <w:ind w:left="2366" w:hanging="209"/>
      </w:pPr>
      <w:rPr>
        <w:rFonts w:hint="default"/>
        <w:lang w:val="en-US" w:eastAsia="zh-CN" w:bidi="ar-SA"/>
      </w:rPr>
    </w:lvl>
    <w:lvl w:ilvl="3">
      <w:numFmt w:val="bullet"/>
      <w:lvlText w:val="•"/>
      <w:lvlJc w:val="left"/>
      <w:pPr>
        <w:ind w:left="3169" w:hanging="209"/>
      </w:pPr>
      <w:rPr>
        <w:rFonts w:hint="default"/>
        <w:lang w:val="en-US" w:eastAsia="zh-CN" w:bidi="ar-SA"/>
      </w:rPr>
    </w:lvl>
    <w:lvl w:ilvl="4">
      <w:numFmt w:val="bullet"/>
      <w:lvlText w:val="•"/>
      <w:lvlJc w:val="left"/>
      <w:pPr>
        <w:ind w:left="3972" w:hanging="209"/>
      </w:pPr>
      <w:rPr>
        <w:rFonts w:hint="default"/>
        <w:lang w:val="en-US" w:eastAsia="zh-CN" w:bidi="ar-SA"/>
      </w:rPr>
    </w:lvl>
    <w:lvl w:ilvl="5">
      <w:numFmt w:val="bullet"/>
      <w:lvlText w:val="•"/>
      <w:lvlJc w:val="left"/>
      <w:pPr>
        <w:ind w:left="4775" w:hanging="209"/>
      </w:pPr>
      <w:rPr>
        <w:rFonts w:hint="default"/>
        <w:lang w:val="en-US" w:eastAsia="zh-CN" w:bidi="ar-SA"/>
      </w:rPr>
    </w:lvl>
    <w:lvl w:ilvl="6">
      <w:numFmt w:val="bullet"/>
      <w:lvlText w:val="•"/>
      <w:lvlJc w:val="left"/>
      <w:pPr>
        <w:ind w:left="5578" w:hanging="209"/>
      </w:pPr>
      <w:rPr>
        <w:rFonts w:hint="default"/>
        <w:lang w:val="en-US" w:eastAsia="zh-CN" w:bidi="ar-SA"/>
      </w:rPr>
    </w:lvl>
    <w:lvl w:ilvl="7">
      <w:numFmt w:val="bullet"/>
      <w:lvlText w:val="•"/>
      <w:lvlJc w:val="left"/>
      <w:pPr>
        <w:ind w:left="6381" w:hanging="209"/>
      </w:pPr>
      <w:rPr>
        <w:rFonts w:hint="default"/>
        <w:lang w:val="en-US" w:eastAsia="zh-CN" w:bidi="ar-SA"/>
      </w:rPr>
    </w:lvl>
    <w:lvl w:ilvl="8">
      <w:numFmt w:val="bullet"/>
      <w:lvlText w:val="•"/>
      <w:lvlJc w:val="left"/>
      <w:pPr>
        <w:ind w:left="7184" w:hanging="209"/>
      </w:pPr>
      <w:rPr>
        <w:rFonts w:hint="default"/>
        <w:lang w:val="en-US" w:eastAsia="zh-CN" w:bidi="ar-SA"/>
      </w:rPr>
    </w:lvl>
  </w:abstractNum>
  <w:abstractNum w:abstractNumId="7" w15:restartNumberingAfterBreak="0">
    <w:nsid w:val="03D62ECE"/>
    <w:multiLevelType w:val="multilevel"/>
    <w:tmpl w:val="03D62ECE"/>
    <w:lvl w:ilvl="0">
      <w:start w:val="1"/>
      <w:numFmt w:val="decimal"/>
      <w:lvlText w:val="%1."/>
      <w:lvlJc w:val="left"/>
      <w:pPr>
        <w:ind w:left="792" w:hanging="214"/>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227" w:hanging="214"/>
      </w:pPr>
      <w:rPr>
        <w:rFonts w:hint="default"/>
        <w:lang w:val="en-US" w:eastAsia="zh-CN" w:bidi="ar-SA"/>
      </w:rPr>
    </w:lvl>
    <w:lvl w:ilvl="2">
      <w:numFmt w:val="bullet"/>
      <w:lvlText w:val="•"/>
      <w:lvlJc w:val="left"/>
      <w:pPr>
        <w:ind w:left="1655" w:hanging="214"/>
      </w:pPr>
      <w:rPr>
        <w:rFonts w:hint="default"/>
        <w:lang w:val="en-US" w:eastAsia="zh-CN" w:bidi="ar-SA"/>
      </w:rPr>
    </w:lvl>
    <w:lvl w:ilvl="3">
      <w:numFmt w:val="bullet"/>
      <w:lvlText w:val="•"/>
      <w:lvlJc w:val="left"/>
      <w:pPr>
        <w:ind w:left="2083" w:hanging="214"/>
      </w:pPr>
      <w:rPr>
        <w:rFonts w:hint="default"/>
        <w:lang w:val="en-US" w:eastAsia="zh-CN" w:bidi="ar-SA"/>
      </w:rPr>
    </w:lvl>
    <w:lvl w:ilvl="4">
      <w:numFmt w:val="bullet"/>
      <w:lvlText w:val="•"/>
      <w:lvlJc w:val="left"/>
      <w:pPr>
        <w:ind w:left="2510" w:hanging="214"/>
      </w:pPr>
      <w:rPr>
        <w:rFonts w:hint="default"/>
        <w:lang w:val="en-US" w:eastAsia="zh-CN" w:bidi="ar-SA"/>
      </w:rPr>
    </w:lvl>
    <w:lvl w:ilvl="5">
      <w:numFmt w:val="bullet"/>
      <w:lvlText w:val="•"/>
      <w:lvlJc w:val="left"/>
      <w:pPr>
        <w:ind w:left="2938" w:hanging="214"/>
      </w:pPr>
      <w:rPr>
        <w:rFonts w:hint="default"/>
        <w:lang w:val="en-US" w:eastAsia="zh-CN" w:bidi="ar-SA"/>
      </w:rPr>
    </w:lvl>
    <w:lvl w:ilvl="6">
      <w:numFmt w:val="bullet"/>
      <w:lvlText w:val="•"/>
      <w:lvlJc w:val="left"/>
      <w:pPr>
        <w:ind w:left="3366" w:hanging="214"/>
      </w:pPr>
      <w:rPr>
        <w:rFonts w:hint="default"/>
        <w:lang w:val="en-US" w:eastAsia="zh-CN" w:bidi="ar-SA"/>
      </w:rPr>
    </w:lvl>
    <w:lvl w:ilvl="7">
      <w:numFmt w:val="bullet"/>
      <w:lvlText w:val="•"/>
      <w:lvlJc w:val="left"/>
      <w:pPr>
        <w:ind w:left="3793" w:hanging="214"/>
      </w:pPr>
      <w:rPr>
        <w:rFonts w:hint="default"/>
        <w:lang w:val="en-US" w:eastAsia="zh-CN" w:bidi="ar-SA"/>
      </w:rPr>
    </w:lvl>
    <w:lvl w:ilvl="8">
      <w:numFmt w:val="bullet"/>
      <w:lvlText w:val="•"/>
      <w:lvlJc w:val="left"/>
      <w:pPr>
        <w:ind w:left="4221" w:hanging="214"/>
      </w:pPr>
      <w:rPr>
        <w:rFonts w:hint="default"/>
        <w:lang w:val="en-US" w:eastAsia="zh-CN" w:bidi="ar-SA"/>
      </w:rPr>
    </w:lvl>
  </w:abstractNum>
  <w:abstractNum w:abstractNumId="8" w15:restartNumberingAfterBreak="0">
    <w:nsid w:val="25B654F3"/>
    <w:multiLevelType w:val="multilevel"/>
    <w:tmpl w:val="25B654F3"/>
    <w:lvl w:ilvl="0">
      <w:start w:val="1"/>
      <w:numFmt w:val="decimal"/>
      <w:lvlText w:val="（%1）"/>
      <w:lvlJc w:val="left"/>
      <w:pPr>
        <w:ind w:left="147" w:hanging="519"/>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519"/>
      </w:pPr>
      <w:rPr>
        <w:rFonts w:hint="default"/>
        <w:lang w:val="en-US" w:eastAsia="zh-CN" w:bidi="ar-SA"/>
      </w:rPr>
    </w:lvl>
    <w:lvl w:ilvl="2">
      <w:numFmt w:val="bullet"/>
      <w:lvlText w:val="•"/>
      <w:lvlJc w:val="left"/>
      <w:pPr>
        <w:ind w:left="1870" w:hanging="519"/>
      </w:pPr>
      <w:rPr>
        <w:rFonts w:hint="default"/>
        <w:lang w:val="en-US" w:eastAsia="zh-CN" w:bidi="ar-SA"/>
      </w:rPr>
    </w:lvl>
    <w:lvl w:ilvl="3">
      <w:numFmt w:val="bullet"/>
      <w:lvlText w:val="•"/>
      <w:lvlJc w:val="left"/>
      <w:pPr>
        <w:ind w:left="2735" w:hanging="519"/>
      </w:pPr>
      <w:rPr>
        <w:rFonts w:hint="default"/>
        <w:lang w:val="en-US" w:eastAsia="zh-CN" w:bidi="ar-SA"/>
      </w:rPr>
    </w:lvl>
    <w:lvl w:ilvl="4">
      <w:numFmt w:val="bullet"/>
      <w:lvlText w:val="•"/>
      <w:lvlJc w:val="left"/>
      <w:pPr>
        <w:ind w:left="3600" w:hanging="519"/>
      </w:pPr>
      <w:rPr>
        <w:rFonts w:hint="default"/>
        <w:lang w:val="en-US" w:eastAsia="zh-CN" w:bidi="ar-SA"/>
      </w:rPr>
    </w:lvl>
    <w:lvl w:ilvl="5">
      <w:numFmt w:val="bullet"/>
      <w:lvlText w:val="•"/>
      <w:lvlJc w:val="left"/>
      <w:pPr>
        <w:ind w:left="4465" w:hanging="519"/>
      </w:pPr>
      <w:rPr>
        <w:rFonts w:hint="default"/>
        <w:lang w:val="en-US" w:eastAsia="zh-CN" w:bidi="ar-SA"/>
      </w:rPr>
    </w:lvl>
    <w:lvl w:ilvl="6">
      <w:numFmt w:val="bullet"/>
      <w:lvlText w:val="•"/>
      <w:lvlJc w:val="left"/>
      <w:pPr>
        <w:ind w:left="5330" w:hanging="519"/>
      </w:pPr>
      <w:rPr>
        <w:rFonts w:hint="default"/>
        <w:lang w:val="en-US" w:eastAsia="zh-CN" w:bidi="ar-SA"/>
      </w:rPr>
    </w:lvl>
    <w:lvl w:ilvl="7">
      <w:numFmt w:val="bullet"/>
      <w:lvlText w:val="•"/>
      <w:lvlJc w:val="left"/>
      <w:pPr>
        <w:ind w:left="6195" w:hanging="519"/>
      </w:pPr>
      <w:rPr>
        <w:rFonts w:hint="default"/>
        <w:lang w:val="en-US" w:eastAsia="zh-CN" w:bidi="ar-SA"/>
      </w:rPr>
    </w:lvl>
    <w:lvl w:ilvl="8">
      <w:numFmt w:val="bullet"/>
      <w:lvlText w:val="•"/>
      <w:lvlJc w:val="left"/>
      <w:pPr>
        <w:ind w:left="7060" w:hanging="519"/>
      </w:pPr>
      <w:rPr>
        <w:rFonts w:hint="default"/>
        <w:lang w:val="en-US" w:eastAsia="zh-CN" w:bidi="ar-SA"/>
      </w:rPr>
    </w:lvl>
  </w:abstractNum>
  <w:abstractNum w:abstractNumId="9" w15:restartNumberingAfterBreak="0">
    <w:nsid w:val="2A8F537B"/>
    <w:multiLevelType w:val="multilevel"/>
    <w:tmpl w:val="2A8F537B"/>
    <w:lvl w:ilvl="0">
      <w:start w:val="1"/>
      <w:numFmt w:val="decimal"/>
      <w:lvlText w:val="（%1）"/>
      <w:lvlJc w:val="left"/>
      <w:pPr>
        <w:ind w:left="149" w:hanging="524"/>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524"/>
      </w:pPr>
      <w:rPr>
        <w:rFonts w:hint="default"/>
        <w:lang w:val="en-US" w:eastAsia="zh-CN" w:bidi="ar-SA"/>
      </w:rPr>
    </w:lvl>
    <w:lvl w:ilvl="2">
      <w:numFmt w:val="bullet"/>
      <w:lvlText w:val="•"/>
      <w:lvlJc w:val="left"/>
      <w:pPr>
        <w:ind w:left="1870" w:hanging="524"/>
      </w:pPr>
      <w:rPr>
        <w:rFonts w:hint="default"/>
        <w:lang w:val="en-US" w:eastAsia="zh-CN" w:bidi="ar-SA"/>
      </w:rPr>
    </w:lvl>
    <w:lvl w:ilvl="3">
      <w:numFmt w:val="bullet"/>
      <w:lvlText w:val="•"/>
      <w:lvlJc w:val="left"/>
      <w:pPr>
        <w:ind w:left="2735" w:hanging="524"/>
      </w:pPr>
      <w:rPr>
        <w:rFonts w:hint="default"/>
        <w:lang w:val="en-US" w:eastAsia="zh-CN" w:bidi="ar-SA"/>
      </w:rPr>
    </w:lvl>
    <w:lvl w:ilvl="4">
      <w:numFmt w:val="bullet"/>
      <w:lvlText w:val="•"/>
      <w:lvlJc w:val="left"/>
      <w:pPr>
        <w:ind w:left="3600" w:hanging="524"/>
      </w:pPr>
      <w:rPr>
        <w:rFonts w:hint="default"/>
        <w:lang w:val="en-US" w:eastAsia="zh-CN" w:bidi="ar-SA"/>
      </w:rPr>
    </w:lvl>
    <w:lvl w:ilvl="5">
      <w:numFmt w:val="bullet"/>
      <w:lvlText w:val="•"/>
      <w:lvlJc w:val="left"/>
      <w:pPr>
        <w:ind w:left="4465" w:hanging="524"/>
      </w:pPr>
      <w:rPr>
        <w:rFonts w:hint="default"/>
        <w:lang w:val="en-US" w:eastAsia="zh-CN" w:bidi="ar-SA"/>
      </w:rPr>
    </w:lvl>
    <w:lvl w:ilvl="6">
      <w:numFmt w:val="bullet"/>
      <w:lvlText w:val="•"/>
      <w:lvlJc w:val="left"/>
      <w:pPr>
        <w:ind w:left="5330" w:hanging="524"/>
      </w:pPr>
      <w:rPr>
        <w:rFonts w:hint="default"/>
        <w:lang w:val="en-US" w:eastAsia="zh-CN" w:bidi="ar-SA"/>
      </w:rPr>
    </w:lvl>
    <w:lvl w:ilvl="7">
      <w:numFmt w:val="bullet"/>
      <w:lvlText w:val="•"/>
      <w:lvlJc w:val="left"/>
      <w:pPr>
        <w:ind w:left="6195" w:hanging="524"/>
      </w:pPr>
      <w:rPr>
        <w:rFonts w:hint="default"/>
        <w:lang w:val="en-US" w:eastAsia="zh-CN" w:bidi="ar-SA"/>
      </w:rPr>
    </w:lvl>
    <w:lvl w:ilvl="8">
      <w:numFmt w:val="bullet"/>
      <w:lvlText w:val="•"/>
      <w:lvlJc w:val="left"/>
      <w:pPr>
        <w:ind w:left="7060" w:hanging="524"/>
      </w:pPr>
      <w:rPr>
        <w:rFonts w:hint="default"/>
        <w:lang w:val="en-US" w:eastAsia="zh-CN" w:bidi="ar-SA"/>
      </w:rPr>
    </w:lvl>
  </w:abstractNum>
  <w:abstractNum w:abstractNumId="10" w15:restartNumberingAfterBreak="0">
    <w:nsid w:val="59ADCABA"/>
    <w:multiLevelType w:val="multilevel"/>
    <w:tmpl w:val="59ADCABA"/>
    <w:lvl w:ilvl="0">
      <w:start w:val="1"/>
      <w:numFmt w:val="decimal"/>
      <w:lvlText w:val="%1."/>
      <w:lvlJc w:val="left"/>
      <w:pPr>
        <w:ind w:left="147" w:hanging="214"/>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005" w:hanging="214"/>
      </w:pPr>
      <w:rPr>
        <w:rFonts w:hint="default"/>
        <w:lang w:val="en-US" w:eastAsia="zh-CN" w:bidi="ar-SA"/>
      </w:rPr>
    </w:lvl>
    <w:lvl w:ilvl="2">
      <w:numFmt w:val="bullet"/>
      <w:lvlText w:val="•"/>
      <w:lvlJc w:val="left"/>
      <w:pPr>
        <w:ind w:left="1870" w:hanging="214"/>
      </w:pPr>
      <w:rPr>
        <w:rFonts w:hint="default"/>
        <w:lang w:val="en-US" w:eastAsia="zh-CN" w:bidi="ar-SA"/>
      </w:rPr>
    </w:lvl>
    <w:lvl w:ilvl="3">
      <w:numFmt w:val="bullet"/>
      <w:lvlText w:val="•"/>
      <w:lvlJc w:val="left"/>
      <w:pPr>
        <w:ind w:left="2735" w:hanging="214"/>
      </w:pPr>
      <w:rPr>
        <w:rFonts w:hint="default"/>
        <w:lang w:val="en-US" w:eastAsia="zh-CN" w:bidi="ar-SA"/>
      </w:rPr>
    </w:lvl>
    <w:lvl w:ilvl="4">
      <w:numFmt w:val="bullet"/>
      <w:lvlText w:val="•"/>
      <w:lvlJc w:val="left"/>
      <w:pPr>
        <w:ind w:left="3600" w:hanging="214"/>
      </w:pPr>
      <w:rPr>
        <w:rFonts w:hint="default"/>
        <w:lang w:val="en-US" w:eastAsia="zh-CN" w:bidi="ar-SA"/>
      </w:rPr>
    </w:lvl>
    <w:lvl w:ilvl="5">
      <w:numFmt w:val="bullet"/>
      <w:lvlText w:val="•"/>
      <w:lvlJc w:val="left"/>
      <w:pPr>
        <w:ind w:left="4465" w:hanging="214"/>
      </w:pPr>
      <w:rPr>
        <w:rFonts w:hint="default"/>
        <w:lang w:val="en-US" w:eastAsia="zh-CN" w:bidi="ar-SA"/>
      </w:rPr>
    </w:lvl>
    <w:lvl w:ilvl="6">
      <w:numFmt w:val="bullet"/>
      <w:lvlText w:val="•"/>
      <w:lvlJc w:val="left"/>
      <w:pPr>
        <w:ind w:left="5330" w:hanging="214"/>
      </w:pPr>
      <w:rPr>
        <w:rFonts w:hint="default"/>
        <w:lang w:val="en-US" w:eastAsia="zh-CN" w:bidi="ar-SA"/>
      </w:rPr>
    </w:lvl>
    <w:lvl w:ilvl="7">
      <w:numFmt w:val="bullet"/>
      <w:lvlText w:val="•"/>
      <w:lvlJc w:val="left"/>
      <w:pPr>
        <w:ind w:left="6195" w:hanging="214"/>
      </w:pPr>
      <w:rPr>
        <w:rFonts w:hint="default"/>
        <w:lang w:val="en-US" w:eastAsia="zh-CN" w:bidi="ar-SA"/>
      </w:rPr>
    </w:lvl>
    <w:lvl w:ilvl="8">
      <w:numFmt w:val="bullet"/>
      <w:lvlText w:val="•"/>
      <w:lvlJc w:val="left"/>
      <w:pPr>
        <w:ind w:left="7060" w:hanging="214"/>
      </w:pPr>
      <w:rPr>
        <w:rFonts w:hint="default"/>
        <w:lang w:val="en-US" w:eastAsia="zh-CN" w:bidi="ar-SA"/>
      </w:rPr>
    </w:lvl>
  </w:abstractNum>
  <w:abstractNum w:abstractNumId="11" w15:restartNumberingAfterBreak="0">
    <w:nsid w:val="72183CF9"/>
    <w:multiLevelType w:val="multilevel"/>
    <w:tmpl w:val="72183CF9"/>
    <w:lvl w:ilvl="0">
      <w:start w:val="1"/>
      <w:numFmt w:val="decimal"/>
      <w:lvlText w:val="（%1）"/>
      <w:lvlJc w:val="left"/>
      <w:pPr>
        <w:ind w:left="1083" w:hanging="531"/>
        <w:jc w:val="left"/>
      </w:pPr>
      <w:rPr>
        <w:rFonts w:ascii="宋体" w:eastAsia="宋体" w:hAnsi="宋体" w:cs="宋体" w:hint="default"/>
        <w:b w:val="0"/>
        <w:bCs w:val="0"/>
        <w:i w:val="0"/>
        <w:iCs w:val="0"/>
        <w:spacing w:val="0"/>
        <w:w w:val="98"/>
        <w:sz w:val="18"/>
        <w:szCs w:val="18"/>
        <w:lang w:val="en-US" w:eastAsia="zh-CN" w:bidi="ar-SA"/>
      </w:rPr>
    </w:lvl>
    <w:lvl w:ilvl="1">
      <w:numFmt w:val="bullet"/>
      <w:lvlText w:val="•"/>
      <w:lvlJc w:val="left"/>
      <w:pPr>
        <w:ind w:left="1851" w:hanging="531"/>
      </w:pPr>
      <w:rPr>
        <w:rFonts w:hint="default"/>
        <w:lang w:val="en-US" w:eastAsia="zh-CN" w:bidi="ar-SA"/>
      </w:rPr>
    </w:lvl>
    <w:lvl w:ilvl="2">
      <w:numFmt w:val="bullet"/>
      <w:lvlText w:val="•"/>
      <w:lvlJc w:val="left"/>
      <w:pPr>
        <w:ind w:left="2622" w:hanging="531"/>
      </w:pPr>
      <w:rPr>
        <w:rFonts w:hint="default"/>
        <w:lang w:val="en-US" w:eastAsia="zh-CN" w:bidi="ar-SA"/>
      </w:rPr>
    </w:lvl>
    <w:lvl w:ilvl="3">
      <w:numFmt w:val="bullet"/>
      <w:lvlText w:val="•"/>
      <w:lvlJc w:val="left"/>
      <w:pPr>
        <w:ind w:left="3393" w:hanging="531"/>
      </w:pPr>
      <w:rPr>
        <w:rFonts w:hint="default"/>
        <w:lang w:val="en-US" w:eastAsia="zh-CN" w:bidi="ar-SA"/>
      </w:rPr>
    </w:lvl>
    <w:lvl w:ilvl="4">
      <w:numFmt w:val="bullet"/>
      <w:lvlText w:val="•"/>
      <w:lvlJc w:val="left"/>
      <w:pPr>
        <w:ind w:left="4164" w:hanging="531"/>
      </w:pPr>
      <w:rPr>
        <w:rFonts w:hint="default"/>
        <w:lang w:val="en-US" w:eastAsia="zh-CN" w:bidi="ar-SA"/>
      </w:rPr>
    </w:lvl>
    <w:lvl w:ilvl="5">
      <w:numFmt w:val="bullet"/>
      <w:lvlText w:val="•"/>
      <w:lvlJc w:val="left"/>
      <w:pPr>
        <w:ind w:left="4935" w:hanging="531"/>
      </w:pPr>
      <w:rPr>
        <w:rFonts w:hint="default"/>
        <w:lang w:val="en-US" w:eastAsia="zh-CN" w:bidi="ar-SA"/>
      </w:rPr>
    </w:lvl>
    <w:lvl w:ilvl="6">
      <w:numFmt w:val="bullet"/>
      <w:lvlText w:val="•"/>
      <w:lvlJc w:val="left"/>
      <w:pPr>
        <w:ind w:left="5706" w:hanging="531"/>
      </w:pPr>
      <w:rPr>
        <w:rFonts w:hint="default"/>
        <w:lang w:val="en-US" w:eastAsia="zh-CN" w:bidi="ar-SA"/>
      </w:rPr>
    </w:lvl>
    <w:lvl w:ilvl="7">
      <w:numFmt w:val="bullet"/>
      <w:lvlText w:val="•"/>
      <w:lvlJc w:val="left"/>
      <w:pPr>
        <w:ind w:left="6477" w:hanging="531"/>
      </w:pPr>
      <w:rPr>
        <w:rFonts w:hint="default"/>
        <w:lang w:val="en-US" w:eastAsia="zh-CN" w:bidi="ar-SA"/>
      </w:rPr>
    </w:lvl>
    <w:lvl w:ilvl="8">
      <w:numFmt w:val="bullet"/>
      <w:lvlText w:val="•"/>
      <w:lvlJc w:val="left"/>
      <w:pPr>
        <w:ind w:left="7248" w:hanging="531"/>
      </w:pPr>
      <w:rPr>
        <w:rFonts w:hint="default"/>
        <w:lang w:val="en-US" w:eastAsia="zh-CN" w:bidi="ar-SA"/>
      </w:rPr>
    </w:lvl>
  </w:abstractNum>
  <w:num w:numId="1" w16cid:durableId="465318989">
    <w:abstractNumId w:val="5"/>
  </w:num>
  <w:num w:numId="2" w16cid:durableId="1099641532">
    <w:abstractNumId w:val="4"/>
  </w:num>
  <w:num w:numId="3" w16cid:durableId="92558879">
    <w:abstractNumId w:val="10"/>
  </w:num>
  <w:num w:numId="4" w16cid:durableId="613561636">
    <w:abstractNumId w:val="2"/>
  </w:num>
  <w:num w:numId="5" w16cid:durableId="33389629">
    <w:abstractNumId w:val="1"/>
  </w:num>
  <w:num w:numId="6" w16cid:durableId="1110975120">
    <w:abstractNumId w:val="7"/>
  </w:num>
  <w:num w:numId="7" w16cid:durableId="468326059">
    <w:abstractNumId w:val="8"/>
  </w:num>
  <w:num w:numId="8" w16cid:durableId="138616474">
    <w:abstractNumId w:val="11"/>
  </w:num>
  <w:num w:numId="9" w16cid:durableId="1927498066">
    <w:abstractNumId w:val="6"/>
  </w:num>
  <w:num w:numId="10" w16cid:durableId="1094011436">
    <w:abstractNumId w:val="0"/>
  </w:num>
  <w:num w:numId="11" w16cid:durableId="1479028029">
    <w:abstractNumId w:val="9"/>
  </w:num>
  <w:num w:numId="12" w16cid:durableId="268897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2082" fillcolor="white">
      <v:fill 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commondata" w:val="eyJoZGlkIjoiNmU4NDA0YTEyYzllNDY5NjY5YzNlNGRkYTAxMDJhMWMifQ=="/>
  </w:docVars>
  <w:rsids>
    <w:rsidRoot w:val="001058CF"/>
    <w:rsid w:val="001058CF"/>
    <w:rsid w:val="003951D4"/>
    <w:rsid w:val="00407A97"/>
    <w:rsid w:val="004609A9"/>
    <w:rsid w:val="005A44F9"/>
    <w:rsid w:val="006929D5"/>
    <w:rsid w:val="006A74E3"/>
    <w:rsid w:val="00771823"/>
    <w:rsid w:val="00964099"/>
    <w:rsid w:val="00A829EF"/>
    <w:rsid w:val="00C706ED"/>
    <w:rsid w:val="00DF1AFD"/>
    <w:rsid w:val="02A31D57"/>
    <w:rsid w:val="11846A45"/>
    <w:rsid w:val="6888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2" fillcolor="white">
      <v:fill color="white"/>
    </o:shapedefaults>
    <o:shapelayout v:ext="edit">
      <o:idmap v:ext="edit" data="2"/>
    </o:shapelayout>
  </w:shapeDefaults>
  <w:decimalSymbol w:val="."/>
  <w:listSeparator w:val=","/>
  <w14:docId w14:val="55D964D6"/>
  <w15:docId w15:val="{9C30D621-3491-45D7-9933-787683D0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47" w:firstLine="4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4.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1.jpeg"/><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image" Target="media/image58.jpeg"/><Relationship Id="rId5" Type="http://schemas.openxmlformats.org/officeDocument/2006/relationships/webSettings" Target="webSettings.xml"/><Relationship Id="rId61" Type="http://schemas.openxmlformats.org/officeDocument/2006/relationships/image" Target="media/image53.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8" Type="http://schemas.openxmlformats.org/officeDocument/2006/relationships/image" Target="media/image1.jpeg"/><Relationship Id="rId51" Type="http://schemas.openxmlformats.org/officeDocument/2006/relationships/image" Target="media/image43.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3.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3.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027"/>
    <customShpInfo spid="_x0000_s1028"/>
    <customShpInfo spid="_x0000_s1026"/>
    <customShpInfo spid="_x0000_s1030"/>
    <customShpInfo spid="_x0000_s1031"/>
    <customShpInfo spid="_x0000_s1029"/>
    <customShpInfo spid="_x0000_s1033"/>
    <customShpInfo spid="_x0000_s1034"/>
    <customShpInfo spid="_x0000_s1032"/>
    <customShpInfo spid="_x0000_s1036"/>
    <customShpInfo spid="_x0000_s1035"/>
    <customShpInfo spid="_x0000_s1038"/>
    <customShpInfo spid="_x0000_s1037"/>
    <customShpInfo spid="_x0000_s1040"/>
    <customShpInfo spid="_x0000_s1039"/>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3"/>
    <customShpInfo spid="_x0000_s1051"/>
    <customShpInfo spid="_x0000_s1055"/>
    <customShpInfo spid="_x0000_s1054"/>
    <customShpInfo spid="_x0000_s1057"/>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lili</dc:creator>
  <cp:lastModifiedBy>中豪 魏</cp:lastModifiedBy>
  <cp:revision>7</cp:revision>
  <cp:lastPrinted>2024-03-01T14:56:00Z</cp:lastPrinted>
  <dcterms:created xsi:type="dcterms:W3CDTF">2024-03-01T11:59:00Z</dcterms:created>
  <dcterms:modified xsi:type="dcterms:W3CDTF">2024-03-01T15:03:00Z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WPS 文字</vt:lpwstr>
  </property>
  <property fmtid="{D5CDD505-2E9C-101B-9397-08002B2CF9AE}" pid="4" name="LastSaved">
    <vt:filetime>2024-03-01T00:00:00Z</vt:filetime>
  </property>
  <property fmtid="{D5CDD505-2E9C-101B-9397-08002B2CF9AE}" pid="5" name="SourceModified">
    <vt:lpwstr>D:20231116140849+06'08'</vt:lpwstr>
  </property>
  <property fmtid="{D5CDD505-2E9C-101B-9397-08002B2CF9AE}" pid="6" name="KSOProductBuildVer">
    <vt:lpwstr>2052-12.1.0.16388</vt:lpwstr>
  </property>
  <property fmtid="{D5CDD505-2E9C-101B-9397-08002B2CF9AE}" pid="7" name="ICV">
    <vt:lpwstr>898D29010026418FA73CD89A3F5E936C_13</vt:lpwstr>
  </property>
</Properties>
</file>